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7a359" w14:textId="887a3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көрсетілетін қызметтердің тізбесін және коммуналдық көрсетілетін қызметтерді ұсынудың үлгілік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29 сәуірдегі № 249 бұйрығы. Қазақстан Республикасының Әділет министрлігінде 2020 жылғы 30 сәуірде № 20542 болып тіркелді.</w:t>
      </w:r>
    </w:p>
    <w:p>
      <w:pPr>
        <w:spacing w:after="0"/>
        <w:ind w:left="0"/>
        <w:jc w:val="both"/>
      </w:pPr>
      <w:bookmarkStart w:name="z1" w:id="0"/>
      <w:r>
        <w:rPr>
          <w:rFonts w:ascii="Times New Roman"/>
          <w:b w:val="false"/>
          <w:i w:val="false"/>
          <w:color w:val="000000"/>
          <w:sz w:val="28"/>
        </w:rPr>
        <w:t xml:space="preserve">
      "Тұрғын үй қатынастары туралы" 1997 жылғы 16 сәуiрдегi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10-15) тармақшасына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1-қосымшға</w:t>
      </w:r>
      <w:r>
        <w:rPr>
          <w:rFonts w:ascii="Times New Roman"/>
          <w:b w:val="false"/>
          <w:i w:val="false"/>
          <w:color w:val="000000"/>
          <w:sz w:val="28"/>
        </w:rPr>
        <w:t xml:space="preserve"> сәйкес Коммуналдық көрсетілетін қызметтердің тізбесі;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Коммуналдық көрсетілетін қызметтерді ұсынудың үлгілік қағидалары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жүктелсiн.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Индустрия және </w:t>
            </w:r>
            <w:r>
              <w:br/>
            </w:r>
            <w:r>
              <w:rPr>
                <w:rFonts w:ascii="Times New Roman"/>
                <w:b w:val="false"/>
                <w:i/>
                <w:color w:val="000000"/>
                <w:sz w:val="20"/>
              </w:rPr>
              <w:t xml:space="preserve">инфрақұрылымдық даму </w:t>
            </w:r>
            <w:r>
              <w:br/>
            </w: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геология және табиғи</w:t>
      </w:r>
    </w:p>
    <w:p>
      <w:pPr>
        <w:spacing w:after="0"/>
        <w:ind w:left="0"/>
        <w:jc w:val="both"/>
      </w:pPr>
      <w:r>
        <w:rPr>
          <w:rFonts w:ascii="Times New Roman"/>
          <w:b w:val="false"/>
          <w:i w:val="false"/>
          <w:color w:val="000000"/>
          <w:sz w:val="28"/>
        </w:rPr>
        <w:t>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атқарушысының</w:t>
            </w:r>
            <w:r>
              <w:br/>
            </w:r>
            <w:r>
              <w:rPr>
                <w:rFonts w:ascii="Times New Roman"/>
                <w:b w:val="false"/>
                <w:i w:val="false"/>
                <w:color w:val="000000"/>
                <w:sz w:val="20"/>
              </w:rPr>
              <w:t xml:space="preserve">2020 жылғы 29 сәуірдегі </w:t>
            </w:r>
            <w:r>
              <w:br/>
            </w:r>
            <w:r>
              <w:rPr>
                <w:rFonts w:ascii="Times New Roman"/>
                <w:b w:val="false"/>
                <w:i w:val="false"/>
                <w:color w:val="000000"/>
                <w:sz w:val="20"/>
              </w:rPr>
              <w:t xml:space="preserve">№ 249 бұйрығына </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Коммуналдық көрсетілетін қызметтер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7"/>
        <w:gridCol w:w="8733"/>
      </w:tblGrid>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атауы</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және әкету (қоқыс әкету)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атқарушысының</w:t>
            </w:r>
            <w:r>
              <w:br/>
            </w:r>
            <w:r>
              <w:rPr>
                <w:rFonts w:ascii="Times New Roman"/>
                <w:b w:val="false"/>
                <w:i w:val="false"/>
                <w:color w:val="000000"/>
                <w:sz w:val="20"/>
              </w:rPr>
              <w:t xml:space="preserve">2020 жылғы 29 сәуірдегі </w:t>
            </w:r>
            <w:r>
              <w:br/>
            </w:r>
            <w:r>
              <w:rPr>
                <w:rFonts w:ascii="Times New Roman"/>
                <w:b w:val="false"/>
                <w:i w:val="false"/>
                <w:color w:val="000000"/>
                <w:sz w:val="20"/>
              </w:rPr>
              <w:t xml:space="preserve">№ 249 бұйрығына </w:t>
            </w:r>
            <w:r>
              <w:br/>
            </w:r>
            <w:r>
              <w:rPr>
                <w:rFonts w:ascii="Times New Roman"/>
                <w:b w:val="false"/>
                <w:i w:val="false"/>
                <w:color w:val="000000"/>
                <w:sz w:val="20"/>
              </w:rPr>
              <w:t>2-қосымша</w:t>
            </w:r>
          </w:p>
        </w:tc>
      </w:tr>
    </w:tbl>
    <w:bookmarkStart w:name="z13" w:id="10"/>
    <w:p>
      <w:pPr>
        <w:spacing w:after="0"/>
        <w:ind w:left="0"/>
        <w:jc w:val="left"/>
      </w:pPr>
      <w:r>
        <w:rPr>
          <w:rFonts w:ascii="Times New Roman"/>
          <w:b/>
          <w:i w:val="false"/>
          <w:color w:val="000000"/>
        </w:rPr>
        <w:t xml:space="preserve"> Коммуналдық көрсетілетін қызметтерді ұсынудың үлгілік қағидалары</w:t>
      </w:r>
    </w:p>
    <w:bookmarkEnd w:id="10"/>
    <w:bookmarkStart w:name="z14" w:id="11"/>
    <w:p>
      <w:pPr>
        <w:spacing w:after="0"/>
        <w:ind w:left="0"/>
        <w:jc w:val="left"/>
      </w:pPr>
      <w:r>
        <w:rPr>
          <w:rFonts w:ascii="Times New Roman"/>
          <w:b/>
          <w:i w:val="false"/>
          <w:color w:val="000000"/>
        </w:rPr>
        <w:t xml:space="preserve"> 1-тарау. Жалпы ережелер</w:t>
      </w:r>
    </w:p>
    <w:bookmarkEnd w:id="11"/>
    <w:bookmarkStart w:name="z15" w:id="12"/>
    <w:p>
      <w:pPr>
        <w:spacing w:after="0"/>
        <w:ind w:left="0"/>
        <w:jc w:val="both"/>
      </w:pPr>
      <w:r>
        <w:rPr>
          <w:rFonts w:ascii="Times New Roman"/>
          <w:b w:val="false"/>
          <w:i w:val="false"/>
          <w:color w:val="000000"/>
          <w:sz w:val="28"/>
        </w:rPr>
        <w:t xml:space="preserve">
      1. Осы Коммуналдық көрсетілетін қызметтерді ұсынудың үлгілік қағидалары (бұдан әрі – Қағидалар) "Тұрғын үй қатынастары туралы" 1997 жылғы 16 сәуiрдегi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10-15) тармақшасына сәйкес әзірленді және коммуналдық көрсетілетін қызметтерді ұсыну мен ақы төлеу тәртібін белгілейді.</w:t>
      </w:r>
    </w:p>
    <w:bookmarkEnd w:id="12"/>
    <w:bookmarkStart w:name="z16" w:id="1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3"/>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p>
      <w:pPr>
        <w:spacing w:after="0"/>
        <w:ind w:left="0"/>
        <w:jc w:val="both"/>
      </w:pPr>
      <w:r>
        <w:rPr>
          <w:rFonts w:ascii="Times New Roman"/>
          <w:b w:val="false"/>
          <w:i w:val="false"/>
          <w:color w:val="000000"/>
          <w:sz w:val="28"/>
        </w:rPr>
        <w:t>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p>
      <w:pPr>
        <w:spacing w:after="0"/>
        <w:ind w:left="0"/>
        <w:jc w:val="both"/>
      </w:pPr>
      <w:r>
        <w:rPr>
          <w:rFonts w:ascii="Times New Roman"/>
          <w:b w:val="false"/>
          <w:i w:val="false"/>
          <w:color w:val="000000"/>
          <w:sz w:val="28"/>
        </w:rPr>
        <w:t>
      8) тұрмыстық қатты қалдықтар – қатты нысандағы коммуналдық қалдықтар;</w:t>
      </w:r>
    </w:p>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p>
      <w:pPr>
        <w:spacing w:after="0"/>
        <w:ind w:left="0"/>
        <w:jc w:val="both"/>
      </w:pPr>
      <w:r>
        <w:rPr>
          <w:rFonts w:ascii="Times New Roman"/>
          <w:b w:val="false"/>
          <w:i w:val="false"/>
          <w:color w:val="000000"/>
          <w:sz w:val="28"/>
        </w:rPr>
        <w:t xml:space="preserve">
      11) жеткізуші – меншік нысанына қарамастан, бекітілген шартқа сәйкес тұтынушыларға коммуналдық қызметтер көрсететін заңды немесе жеке тұлға; </w:t>
      </w:r>
    </w:p>
    <w:p>
      <w:pPr>
        <w:spacing w:after="0"/>
        <w:ind w:left="0"/>
        <w:jc w:val="both"/>
      </w:pPr>
      <w:r>
        <w:rPr>
          <w:rFonts w:ascii="Times New Roman"/>
          <w:b w:val="false"/>
          <w:i w:val="false"/>
          <w:color w:val="000000"/>
          <w:sz w:val="28"/>
        </w:rPr>
        <w:t>
      12) тұтынушы – коммуналдық көрсетілетін қызметтерді пайдаланатын немесе пайдалану ниеті бар жеке немесе заңды тұлға;</w:t>
      </w:r>
    </w:p>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Start w:name="z17" w:id="14"/>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14"/>
    <w:bookmarkStart w:name="z18" w:id="15"/>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15"/>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Start w:name="z19" w:id="16"/>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16"/>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Start w:name="z20" w:id="17"/>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17"/>
    <w:bookmarkStart w:name="z21" w:id="18"/>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18"/>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p>
      <w:pPr>
        <w:spacing w:after="0"/>
        <w:ind w:left="0"/>
        <w:jc w:val="both"/>
      </w:pPr>
      <w:r>
        <w:rPr>
          <w:rFonts w:ascii="Times New Roman"/>
          <w:b w:val="false"/>
          <w:i w:val="false"/>
          <w:color w:val="000000"/>
          <w:sz w:val="28"/>
        </w:rPr>
        <w:t xml:space="preserve">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 </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Start w:name="z22" w:id="19"/>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19"/>
    <w:bookmarkStart w:name="z23" w:id="20"/>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20"/>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Start w:name="z24" w:id="21"/>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21"/>
    <w:bookmarkStart w:name="z25" w:id="22"/>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22"/>
    <w:bookmarkStart w:name="z26" w:id="23"/>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23"/>
    <w:bookmarkStart w:name="z27" w:id="24"/>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24"/>
    <w:bookmarkStart w:name="z28" w:id="25"/>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25"/>
    <w:bookmarkStart w:name="z29" w:id="26"/>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26"/>
    <w:bookmarkStart w:name="z30" w:id="27"/>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жергілікті өкілді органдар бекіткен жылыту маусымына дайындық және оны өткізу қағидаларына сәйкес ұйымдастырады.</w:t>
      </w:r>
    </w:p>
    <w:bookmarkEnd w:id="27"/>
    <w:bookmarkStart w:name="z31" w:id="28"/>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28"/>
    <w:bookmarkStart w:name="z32" w:id="29"/>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29"/>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Start w:name="z33" w:id="30"/>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30"/>
    <w:bookmarkStart w:name="z34" w:id="31"/>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31"/>
    <w:bookmarkStart w:name="z35" w:id="32"/>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32"/>
    <w:bookmarkStart w:name="z36" w:id="33"/>
    <w:p>
      <w:pPr>
        <w:spacing w:after="0"/>
        <w:ind w:left="0"/>
        <w:jc w:val="both"/>
      </w:pPr>
      <w:r>
        <w:rPr>
          <w:rFonts w:ascii="Times New Roman"/>
          <w:b w:val="false"/>
          <w:i w:val="false"/>
          <w:color w:val="000000"/>
          <w:sz w:val="28"/>
        </w:rPr>
        <w:t>
      20. Тұтынушы:</w:t>
      </w:r>
    </w:p>
    <w:bookmarkEnd w:id="33"/>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Start w:name="z37" w:id="34"/>
    <w:p>
      <w:pPr>
        <w:spacing w:after="0"/>
        <w:ind w:left="0"/>
        <w:jc w:val="both"/>
      </w:pPr>
      <w:r>
        <w:rPr>
          <w:rFonts w:ascii="Times New Roman"/>
          <w:b w:val="false"/>
          <w:i w:val="false"/>
          <w:color w:val="000000"/>
          <w:sz w:val="28"/>
        </w:rPr>
        <w:t>
      21. Жеткізуші:</w:t>
      </w:r>
    </w:p>
    <w:bookmarkEnd w:id="34"/>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Start w:name="z38" w:id="35"/>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35"/>
    <w:bookmarkStart w:name="z39" w:id="36"/>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36"/>
    <w:bookmarkStart w:name="z40" w:id="37"/>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37"/>
    <w:bookmarkStart w:name="z41" w:id="38"/>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38"/>
    <w:bookmarkStart w:name="z42" w:id="39"/>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39"/>
    <w:bookmarkStart w:name="z43" w:id="40"/>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40"/>
    <w:bookmarkStart w:name="z44" w:id="41"/>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бекіткен тұтыну нормалар бойынша.</w:t>
      </w:r>
    </w:p>
    <w:bookmarkEnd w:id="41"/>
    <w:bookmarkStart w:name="z45" w:id="42"/>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42"/>
    <w:bookmarkStart w:name="z46" w:id="43"/>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43"/>
    <w:bookmarkStart w:name="z47" w:id="44"/>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44"/>
    <w:bookmarkStart w:name="z48" w:id="45"/>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45"/>
    <w:bookmarkStart w:name="z49" w:id="46"/>
    <w:p>
      <w:pPr>
        <w:spacing w:after="0"/>
        <w:ind w:left="0"/>
        <w:jc w:val="left"/>
      </w:pPr>
      <w:r>
        <w:rPr>
          <w:rFonts w:ascii="Times New Roman"/>
          <w:b/>
          <w:i w:val="false"/>
          <w:color w:val="000000"/>
        </w:rPr>
        <w:t xml:space="preserve"> 5-тарау. Дауларды шешу тәртібі</w:t>
      </w:r>
    </w:p>
    <w:bookmarkEnd w:id="46"/>
    <w:bookmarkStart w:name="z50" w:id="47"/>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47"/>
    <w:bookmarkStart w:name="z51" w:id="48"/>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48"/>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p>
      <w:pPr>
        <w:spacing w:after="0"/>
        <w:ind w:left="0"/>
        <w:jc w:val="both"/>
      </w:pPr>
      <w:r>
        <w:rPr>
          <w:rFonts w:ascii="Times New Roman"/>
          <w:b w:val="false"/>
          <w:i w:val="false"/>
          <w:color w:val="000000"/>
          <w:sz w:val="28"/>
        </w:rPr>
        <w:t xml:space="preserve">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 </w:t>
      </w:r>
    </w:p>
    <w:bookmarkStart w:name="z52" w:id="49"/>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49"/>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xml:space="preserve">
      3) өтінім берудің уақыты және оны тіркеу нөмірі (жеткізушінің журналы бойынша); </w:t>
      </w:r>
    </w:p>
    <w:p>
      <w:pPr>
        <w:spacing w:after="0"/>
        <w:ind w:left="0"/>
        <w:jc w:val="both"/>
      </w:pPr>
      <w:r>
        <w:rPr>
          <w:rFonts w:ascii="Times New Roman"/>
          <w:b w:val="false"/>
          <w:i w:val="false"/>
          <w:color w:val="000000"/>
          <w:sz w:val="28"/>
        </w:rPr>
        <w:t xml:space="preserve">
      4) коммуналдық көрсетілетін қызметтерді қалпына келтіру уақыты (оның сапасының қалыпқа келуі); </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Start w:name="z53" w:id="50"/>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50"/>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Start w:name="z54" w:id="51"/>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51"/>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Start w:name="z55" w:id="52"/>
    <w:p>
      <w:pPr>
        <w:spacing w:after="0"/>
        <w:ind w:left="0"/>
        <w:jc w:val="left"/>
      </w:pPr>
      <w:r>
        <w:rPr>
          <w:rFonts w:ascii="Times New Roman"/>
          <w:b/>
          <w:i w:val="false"/>
          <w:color w:val="000000"/>
        </w:rPr>
        <w:t xml:space="preserve"> 8-тарау. Қорытынды ережелер</w:t>
      </w:r>
    </w:p>
    <w:bookmarkEnd w:id="52"/>
    <w:bookmarkStart w:name="z56" w:id="53"/>
    <w:p>
      <w:pPr>
        <w:spacing w:after="0"/>
        <w:ind w:left="0"/>
        <w:jc w:val="both"/>
      </w:pPr>
      <w:r>
        <w:rPr>
          <w:rFonts w:ascii="Times New Roman"/>
          <w:b w:val="false"/>
          <w:i w:val="false"/>
          <w:color w:val="000000"/>
          <w:sz w:val="28"/>
        </w:rPr>
        <w:t>
      37. Коммуналдық көрсетілетін қызметтерді ұсыну қағидаларын осы Қағидалардың негізінде, елді мекендердің табиғи, климаттық, геологиялық, гидрогеологиялық және сейсмикалық факторларын ескере отырып жергілікті атқарушы органдар әзірлейді және қажет болған жағдайда Қазақстан Республикасының қолданыстағы заңнамасына қайшы келмейтін басқа ережелермен толықтырады.</w:t>
      </w:r>
    </w:p>
    <w:bookmarkEnd w:id="53"/>
    <w:bookmarkStart w:name="z57" w:id="54"/>
    <w:p>
      <w:pPr>
        <w:spacing w:after="0"/>
        <w:ind w:left="0"/>
        <w:jc w:val="both"/>
      </w:pPr>
      <w:r>
        <w:rPr>
          <w:rFonts w:ascii="Times New Roman"/>
          <w:b w:val="false"/>
          <w:i w:val="false"/>
          <w:color w:val="000000"/>
          <w:sz w:val="28"/>
        </w:rPr>
        <w:t>
      38.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54"/>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