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d0494" w14:textId="4cd04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Көппәтерлі тұрғын үйді басқарушыға қойылатын біліктілік талаптарын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2020 жылғы 30 наурыздағы № 169 бұйрығы. Қазақстан Республикасының Әділет министрлігінде 2020 жылғы 6 сәуірде № 20315 болып тіркелді</w:t>
      </w:r>
    </w:p>
    <w:p>
      <w:pPr>
        <w:spacing w:after="0"/>
        <w:ind w:left="0"/>
        <w:jc w:val="both"/>
      </w:pPr>
      <w:bookmarkStart w:name="z1" w:id="0"/>
      <w:r>
        <w:rPr>
          <w:rFonts w:ascii="Times New Roman"/>
          <w:b w:val="false"/>
          <w:i w:val="false"/>
          <w:color w:val="000000"/>
          <w:sz w:val="28"/>
        </w:rPr>
        <w:t xml:space="preserve">
      "Тұрғын үй қатынастары туралы" 1997 жылғы 16 сәуірдегі Қазақстан Республикасы Заңының 2-бабының </w:t>
      </w:r>
      <w:r>
        <w:rPr>
          <w:rFonts w:ascii="Times New Roman"/>
          <w:b w:val="false"/>
          <w:i w:val="false"/>
          <w:color w:val="000000"/>
          <w:sz w:val="28"/>
        </w:rPr>
        <w:t>16-2)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Көппәтерлі тұрғын үйді басқарушыға қойылатын біліктілік </w:t>
      </w:r>
      <w:r>
        <w:rPr>
          <w:rFonts w:ascii="Times New Roman"/>
          <w:b w:val="false"/>
          <w:i w:val="false"/>
          <w:color w:val="000000"/>
          <w:sz w:val="28"/>
        </w:rPr>
        <w:t>талаптары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Индустрия және</w:t>
            </w:r>
            <w:r>
              <w:br/>
            </w:r>
            <w:r>
              <w:rPr>
                <w:rFonts w:ascii="Times New Roman"/>
                <w:b w:val="false"/>
                <w:i/>
                <w:color w:val="000000"/>
                <w:sz w:val="20"/>
              </w:rPr>
              <w:t xml:space="preserve">инфрақұрылымдық даму министрінің </w:t>
            </w:r>
            <w:r>
              <w:br/>
            </w: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даму </w:t>
            </w:r>
            <w:r>
              <w:br/>
            </w:r>
            <w:r>
              <w:rPr>
                <w:rFonts w:ascii="Times New Roman"/>
                <w:b w:val="false"/>
                <w:i w:val="false"/>
                <w:color w:val="000000"/>
                <w:sz w:val="20"/>
              </w:rPr>
              <w:t>министрінің</w:t>
            </w:r>
            <w:r>
              <w:br/>
            </w:r>
            <w:r>
              <w:rPr>
                <w:rFonts w:ascii="Times New Roman"/>
                <w:b w:val="false"/>
                <w:i w:val="false"/>
                <w:color w:val="000000"/>
                <w:sz w:val="20"/>
              </w:rPr>
              <w:t xml:space="preserve">2020 жылғы № 169 бұйрығымен </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Көппәтерлі тұрғын үйді басқарушыға қойылатын біліктілік талаптары</w:t>
      </w:r>
    </w:p>
    <w:bookmarkEnd w:id="7"/>
    <w:bookmarkStart w:name="z10" w:id="8"/>
    <w:p>
      <w:pPr>
        <w:spacing w:after="0"/>
        <w:ind w:left="0"/>
        <w:jc w:val="both"/>
      </w:pPr>
      <w:r>
        <w:rPr>
          <w:rFonts w:ascii="Times New Roman"/>
          <w:b w:val="false"/>
          <w:i w:val="false"/>
          <w:color w:val="000000"/>
          <w:sz w:val="28"/>
        </w:rPr>
        <w:t>
      1. Осы біліктілік талаптары көппәтерлі тұрғын үйді басқарушысына қойылады және мынадай талаптарды қамтиды:</w:t>
      </w:r>
    </w:p>
    <w:bookmarkEnd w:id="8"/>
    <w:bookmarkStart w:name="z11" w:id="9"/>
    <w:p>
      <w:pPr>
        <w:spacing w:after="0"/>
        <w:ind w:left="0"/>
        <w:jc w:val="both"/>
      </w:pPr>
      <w:r>
        <w:rPr>
          <w:rFonts w:ascii="Times New Roman"/>
          <w:b w:val="false"/>
          <w:i w:val="false"/>
          <w:color w:val="000000"/>
          <w:sz w:val="28"/>
        </w:rPr>
        <w:t>
      1) жоғары немесе жоғары оқу орнынан кейінгі білім: құқық (құқықтану, халықаралық құқық) немесе әлеуметтік ғылымдар, экономика және бизнес (әлеуметтану, саясаттану, экономика, менеджмент, есеп және аудит, қаржы, мемлекеттік және жергілікті басқару) немесе гуманитарлық ғылымдар (халықаралық қатынастар, тарих, мәдениеттану, филология) немесе техникалық ғылымдар және технологиялар мамандықтары бойынша;</w:t>
      </w:r>
    </w:p>
    <w:bookmarkEnd w:id="9"/>
    <w:bookmarkStart w:name="z12" w:id="10"/>
    <w:p>
      <w:pPr>
        <w:spacing w:after="0"/>
        <w:ind w:left="0"/>
        <w:jc w:val="both"/>
      </w:pPr>
      <w:r>
        <w:rPr>
          <w:rFonts w:ascii="Times New Roman"/>
          <w:b w:val="false"/>
          <w:i w:val="false"/>
          <w:color w:val="000000"/>
          <w:sz w:val="28"/>
        </w:rPr>
        <w:t>
      2) ұйымда басшы лауазымдарда кемінде бес жыл жұмыс өтілі немесе кондоминиум объектілеріне қызмет көрсету саласында не тұрғын үй-коммуналдық салада кемінде үш жыл жұмыс тәжірибесі болуы тиіс;</w:t>
      </w:r>
    </w:p>
    <w:bookmarkEnd w:id="10"/>
    <w:bookmarkStart w:name="z13" w:id="11"/>
    <w:p>
      <w:pPr>
        <w:spacing w:after="0"/>
        <w:ind w:left="0"/>
        <w:jc w:val="both"/>
      </w:pPr>
      <w:r>
        <w:rPr>
          <w:rFonts w:ascii="Times New Roman"/>
          <w:b w:val="false"/>
          <w:i w:val="false"/>
          <w:color w:val="000000"/>
          <w:sz w:val="28"/>
        </w:rPr>
        <w:t xml:space="preserve">
      3) Қазақстан Республикасының қолданыстағы заңнамасын (1994 жылғы 27 желтоқсандағы Қазақстан Республикасының </w:t>
      </w:r>
      <w:r>
        <w:rPr>
          <w:rFonts w:ascii="Times New Roman"/>
          <w:b w:val="false"/>
          <w:i w:val="false"/>
          <w:color w:val="000000"/>
          <w:sz w:val="28"/>
        </w:rPr>
        <w:t>Азаматтық кодексі</w:t>
      </w:r>
      <w:r>
        <w:rPr>
          <w:rFonts w:ascii="Times New Roman"/>
          <w:b w:val="false"/>
          <w:i w:val="false"/>
          <w:color w:val="000000"/>
          <w:sz w:val="28"/>
        </w:rPr>
        <w:t xml:space="preserve">, 1999 жылғы 1 шілдедегі Қазақстан Республикасының </w:t>
      </w:r>
      <w:r>
        <w:rPr>
          <w:rFonts w:ascii="Times New Roman"/>
          <w:b w:val="false"/>
          <w:i w:val="false"/>
          <w:color w:val="000000"/>
          <w:sz w:val="28"/>
        </w:rPr>
        <w:t>Азаматтық кодексі</w:t>
      </w:r>
      <w:r>
        <w:rPr>
          <w:rFonts w:ascii="Times New Roman"/>
          <w:b w:val="false"/>
          <w:i w:val="false"/>
          <w:color w:val="000000"/>
          <w:sz w:val="28"/>
        </w:rPr>
        <w:t xml:space="preserve"> (Ерекше бөлім), 2014 жылғы 5 шілдедегі Қазақстан Республикасының Әкімшілік құқық бұзушылық туралы </w:t>
      </w:r>
      <w:r>
        <w:rPr>
          <w:rFonts w:ascii="Times New Roman"/>
          <w:b w:val="false"/>
          <w:i w:val="false"/>
          <w:color w:val="000000"/>
          <w:sz w:val="28"/>
        </w:rPr>
        <w:t>кодексі</w:t>
      </w:r>
      <w:r>
        <w:rPr>
          <w:rFonts w:ascii="Times New Roman"/>
          <w:b w:val="false"/>
          <w:i w:val="false"/>
          <w:color w:val="000000"/>
          <w:sz w:val="28"/>
        </w:rPr>
        <w:t xml:space="preserve">, 2015 жылғы 23 қарашадағы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Тұрғын үй қатынастары туралы</w:t>
      </w:r>
      <w:r>
        <w:rPr>
          <w:rFonts w:ascii="Times New Roman"/>
          <w:b w:val="false"/>
          <w:i w:val="false"/>
          <w:color w:val="000000"/>
          <w:sz w:val="28"/>
        </w:rPr>
        <w:t>" 1997 жылғы 16 сәуірдегі, "</w:t>
      </w:r>
      <w:r>
        <w:rPr>
          <w:rFonts w:ascii="Times New Roman"/>
          <w:b w:val="false"/>
          <w:i w:val="false"/>
          <w:color w:val="000000"/>
          <w:sz w:val="28"/>
        </w:rPr>
        <w:t>Табиғи монополиялар туралы</w:t>
      </w:r>
      <w:r>
        <w:rPr>
          <w:rFonts w:ascii="Times New Roman"/>
          <w:b w:val="false"/>
          <w:i w:val="false"/>
          <w:color w:val="000000"/>
          <w:sz w:val="28"/>
        </w:rPr>
        <w:t>" 2018 жылғы 27 желтоқсандағы,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2001 жылғы 16 шілдедегі заңдары және Қазақстан Республикасының өзге де нормативтік құқықтық актілері мен мемлекеттік органдардың өндірістік-шаруашылық, қаржы-экономикалық және тұрғын үй-коммуналдық қызметті регламенттейтін актілері) білуі;</w:t>
      </w:r>
    </w:p>
    <w:bookmarkEnd w:id="11"/>
    <w:bookmarkStart w:name="z14" w:id="12"/>
    <w:p>
      <w:pPr>
        <w:spacing w:after="0"/>
        <w:ind w:left="0"/>
        <w:jc w:val="both"/>
      </w:pPr>
      <w:r>
        <w:rPr>
          <w:rFonts w:ascii="Times New Roman"/>
          <w:b w:val="false"/>
          <w:i w:val="false"/>
          <w:color w:val="000000"/>
          <w:sz w:val="28"/>
        </w:rPr>
        <w:t>
      4) басқару шешімдерін жедел қабылдау және іске асыру, жұмысты жоспарлау және бақылау, іскерлік келіссөздерін жүргізу, көпшілік алдында сөз сөйлеу, қолданылатын басқару шешімдерінің салдарын талдау және болжау, мемлекеттік органдармен және коммуналдық қызметтерді жеткізушілермен өзара іс-қимыл бойынша жұмысты ұйымдастыру, нормативтік құқықтық актілерді практикада қолдану, ұйымдастыру өкімдік құжаттар әзірлеу дағдыларын, қызметтік құжаттамалармен жұмыс істей білуі, компьютерді және басқа ұйымдастыру техникасын меңгеруі;</w:t>
      </w:r>
    </w:p>
    <w:bookmarkEnd w:id="12"/>
    <w:bookmarkStart w:name="z15" w:id="13"/>
    <w:p>
      <w:pPr>
        <w:spacing w:after="0"/>
        <w:ind w:left="0"/>
        <w:jc w:val="both"/>
      </w:pPr>
      <w:r>
        <w:rPr>
          <w:rFonts w:ascii="Times New Roman"/>
          <w:b w:val="false"/>
          <w:i w:val="false"/>
          <w:color w:val="000000"/>
          <w:sz w:val="28"/>
        </w:rPr>
        <w:t>
      5) оқудан немесе өзіндік даярлықтан өткен және сәйкестікті бағалау саласындағы аккредиттелген ұйым немесе мамандардың біліктілігін тәуелсіз сертификаттауды жүзеге асыратын орталықтарда берген кондоминиум объектісін басқару жөніндегі функцияларды жүзеге асыру біліктілігін растайтын құжатты алған жағдайларда жүргізіледі.</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