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2888" w14:textId="c9a28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166. Зарегистрирован в Министерстве юстиции Республики Казахстан 2 апреля 2020 года № 20284.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от 16 апреля 1997 года "О жилищных отношениях",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Методику расчета сметы расходов на управление объектом кондоминиума и содержание общего имущества объекта кондоминиума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расчета минимального размера расходов на управление объектом кондоминиума и содержание общего имущества объекта кондоминиума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26 марта 2015 года № 246 "Об утверждении Методики расчета сметы расходов на содержание общего имущества объекта кондоминиума" (зарегистрирован в Реестре государственной регистрации нормативных правовых актов за № 10572, опубликован 15 апреля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индустрии и инфраструктурного развития Республики Казахстан.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сметы расходов на управление объектом кондоминиума и содержание общего имущества объекта кондоминиума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расчета сметы расходов на управление объектом кондоминиума и содержание общего имущества объекта кондоминиума (далее – Методика) разработана с целью установления единых подходов к формированию затрат председателем объединения собственников имущества, доверенным лицом простого товарищества, управляющим многоквартирным жилым домом, управляющей компанией (далее – Исполнительный орган) и определение размера платы (взносов) собственников квартир, нежилых помещений.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применяется при расчете затрат по управлению объектом кондоминиума и содержанию общего имущества объекта кондоминиума, исходя из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- Закон).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предусматривает, что перечень услуг и работ по управлению объектом кондоминиума и содержанию общего имущества объекта кондоминиума, предоставление которых обеспечивает Исполнительный орган, определяются договором об оказании услуг по управлению объектом кондоминиума и содержанию общего имущества объекта кондоминиума в соответствии с типовыми формами договоров.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Управленческие расходы включают расходы на услуги управления объектом кондоминиума, осуществляемые Исполнительным органом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управление объектом кондоминиума включаются следующие расходы: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оплата труда за ведение бухгалтерского учета, статистической и налоговой отчетности;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оплата труда Исполнительному органу за управление объектом кондоминиума;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платежи в бюджет (налоги, отчисления и другое);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банковские услуги;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оплата за расчетно-кассовое обслуживание;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расходы на содержание офиса (аренда, связь, канцелярские товары, оргтехника и ее содержание).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содержание общего имущества объекта кондоминиума включаются следующие расходы: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дератизация, дезинсекция, дезинфекция подвальных помещений, паркингов и других мест общего пользования объекта кондоминиума;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техническое обслуживание, локализация аварий общедомовых инженерных систем (отопления, горячего и холодного водоснабжения, водоотведения, электроснабжения, газоснабжения, вентиляции) и оборудования объекта кондоминиума, за исключением случаев когда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общедомовых инженерных систем и оборудований к осенне-зимнему периоду;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санитарного состояния мест общего пользования объекта кондоминиума;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санитарного состояния земельного участка придомовой территории объекта кондоминиума (озеленение (посадка, уход, обрезка зеленых насаждений и газонов), санитарная очистка мусоропровода, очистка выгребных ям, уборка и побелка дворовых уборных, уборка листьев, снега и наледи, в том числе с крыши);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приобретение, установка, сервисное обслуживание и поверка общедомовых приборов учета;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безопасной эксплуатации опасных технических устройств, текущему ремонту и локализации аварийных случаев (обслуживание лифтов) по решению собрания собственников квартир и нежилых помещений;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противопожарные мероприятия, включая содержание противопожарного оборудования, приобретение и зарядку огнетушителей, осуществление специальных надписей, указателей, оформление планов и схем эвакуации, за исключением приобретения и установки систем противопожарной сигнализации и пожаротушения;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текущий ремонт общего имущества объекта кондоминиума (на основании дефектного акта);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оплату коммунальных услуг на содержание общего имущества объекта кондоминиума по решению собрания собственников квартир, нежилых помещений;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установка домофонного оборудования;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техническое обслуживание домофонного оборудования;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хозяйственные расходы (приобретение инвентаря, оборудования и другое).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наложения административного взыскания в виде штрафа на Исполнительный орган, его оплата из средств, предусмотренных на управление и содержание объекта кондоминиума не допускается.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сметы расходов на управление объектом кондоминиума и содержание общего имущества объекта кондоминиума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проведении осенне-зимнего осмотра многоквартирного жилого дома Исполнительный орган на основании утвержденного инвентарного перечня общего имущества составляют акт (осенне-зимнего осмотра) с описанием качественных и количественных характеристик всех элементов здания для дальнейшего дефектного акта, планирования текущего ремонта и надлежащего содержания общего имущества объекта кондоминиума субъектами сервисной деятельности.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факторами, влияющими на перечень и состав выполняемых работ, являются: срок эксплуатации многоквартирного жилого дома, материал конструктивных элементов, этажность, наличие и характеристика внутридомового инженерного оборудования и технических устройств, придомового земельного участка и расположенные на ней объекты, являющиеся общим имуществом объекта кондоминиума.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взносов на управление объектом кондоминиума и содержание общего имущества объекта кондоминиума зависит от перечня, состава, периодичности работ и рассчитывается по формуле: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В=(Р год – Д год)/(S полез.*12 мес.),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размер взносов на управление объектом кондоминиума и содержание общего имущества объекта кондоминиума;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год – сумма расходов на управление объектом кондоминиума и содержание общего имущества объекта кондоминиума;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год- сумма доходов от коммерческих целей (от сдачи в аренду помещений, установка антенн, рекламных щитов и т.д.);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полез. – полезная площадь объекта кондоминиума, исчисляемая в квадратных метрах.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расходов на управление объекта кондоминиума и содержание общего имущества объекта кондоминиума, рассчитывается по формуле: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год = (Р упр.+Р сод.),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упр. – расходы,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сод. – расходы,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Размеры затрат в месяц каждого собственника квартиры, нежилого помещения на управление объектом кондоминиума и содержание общего имущества объекта кондоминиума определяются по формуле: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соб=В *S пом.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соб. – размер оплаты собственника квартиры, нежилого помещения на управление объекта кондоминиума и содержание общего имущества объекта кондоминиума;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пом. – полезная площадь квартиры, нежилого помещения, находящегося в индивидуальной (раздельной) собственности, исчисляемая в квадратных метрах.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Определение объема предоставляемых поставщиками услуг холодного и горячего водоснабжения, водоотведения, электроснабжения, отопления (теплоснабжения), газоснабжения зависит от наличия или отсутствия приборов учета.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в многоквартирном жилом доме установлены общедомовые приборы учета, стоимость предоставляемых коммунальных услуг на содержание общего имущества объекта кондоминиума определяется следующим образом: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электроэнергии – как разница между показаниями общедомового прибора учета и суммой показаний индивидуальных (квартирных) приборов учета, умноженная на тариф определенной группы потребителей;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водоснабжению (холодная вода хозяйственно-питьевого качества) – как разница между показаниями общедомового прибора учета и суммой показаний индивидуальных (квартирных) приборов учета, умноженная на тариф определенной группы потребителей;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водоотведению – количество сточных вод определяется равным количеству потребленной воды хозяйственно-питьевого качества, после чего умножается на тариф определенной группы потребителей;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теплоснабжению и горячему водоснабжению – как произведение установленного для определенной категории потребителей тарифа на разницу между объемом потребления теплоэнергии (на отопление и горячее водоснабжение) в квартирах собственников (определяется расчетным путем в соответствии с площадью квартиры собственника и количеством проживающих) и потреблением теплоэнергии по показаниям общедомового прибора учета.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смету расходов на управление объектом кондоминиума и содержание общего имущества объекта кондоминиума включается стоимость коммунальных услуг, потребленных на содержание общего имущества за период, предшествующий планируемому, с последующим уточнением сметы по фактическим показаниям приборов учета.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в многоквартирном жилом доме отсутствуют общедомовые приборы учета, стоимость потребленных на содержание общего имущества коммунальных услуг определяется исходя из тарифов, установленных уполномоченным органом в сфере естественных монополий для определенного вида потребителей, нормативов потребления коммунальных услуг.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Размера оплаты за содержание парковочного места утверждается на собрании. Размер взносов на содержание паркинга и парковочного места зависит от перечня, состава и периодичности работ и рассчитывается по формуле на собственника парковочного места: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=Р год/N об,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- размер взноса за одно парковочное место;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год - сумма расходов на содержание паркинга и парковочных мест;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N- общее количество парковочных мест.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Размеры затрат в месяц каждого собственника парковочного места в паркинге, находящегося в многоквартирном жилом доме определяются по формуле: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соб. п=Вп *k,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соб. п – размер оплаты собственника парковочного места;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k-коэффициент в зависимости от количества парковочных мест у одного собственника: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место= 1;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1,5 место (семейный) =1,5; 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и более =2 и больше, соответственно. </w:t>
      </w:r>
    </w:p>
    <w:bookmarkEnd w:id="79"/>
    <w:bookmarkStart w:name="z8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Утверждение сметы расходов по управлению объектом кондоминиума и содержанию общего имущества объекта кондоминиума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собрании собственников квартир, нежилых помещений принимается решение об утверждении сметы расходов на управление объектом кондоминиума и содержание общего имущества объекта кондоминиума.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утверждении сметы расходов собственники квартир, нежилых помещений учитывают базовую долю затрат на мероприятия в структуре расходов на управление объектом кондоминиума и содержание общего имущества объекта кондоминиума: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управление объекта кондоминиума – не более 30%;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содержание общего имущества объекта кондоминиума – не менее 70%.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166</w:t>
            </w:r>
          </w:p>
        </w:tc>
      </w:tr>
    </w:tbl>
    <w:bookmarkStart w:name="z9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минимального размера расходов на управление объектом кондоминиума и содержание общего имущества объекта кондоминиума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минимального размера расходов на управление объектом кондоминиума и содержание общего имущества объекта кондоминиума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- Закон).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в сфере жилищных отношений при расчете местными исполнительными органами минимального размера расходов на управление объектом кондоминиума и содержание общего имущества объекта кондоминиума.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расходов на управление объектом кондоминиума и содержание общего имущества объекта кондоминиума формируется из стоимости обязательных работ и услуг на основании не менее трех коммерческих предложений.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расчета минимального размера расходов на управление объектом кондоминиума и содержание общего имущества объекта кондоминиума используется обязательный перечень и периодичность работ и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рассчитывается по формуле: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 min.год = (Р упр.+Р сод.)*К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min – минимальные расходы на управление объекта кондоминиума и содержание общего имущества объекта кондоминиума;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упр. – расходы, предусмотренные в пункте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 сод. – расходы, предусмотренные в пункте 2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– повышающий коэффициент к расходам управлению объектом кондоминиума и содержания общего имущества объекта кондоминиума в зависимости от срока эксплуатации и характеристик многоквартирного жилого дома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минимального расхода на управление объектом кондоминиума и содержание общего имущества объекта кондоминиума для региона, рассчитываются по формуле: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min= Р min.год /(S полез.*12 мес.),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min – минимальный размер взноса на управление объектом кондоминиума и содержание общего имущества объекта кондоминиума;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год – сумма расходов на управление объектом кондоминиума и содержание общего имущества объекта кондоминиума;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полез. – полезная площадь объекта кондоминиума, исчисляемая в квадратных метрах.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представительные органы городов республиканского значения, столицы, районов, городов областного значения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Закона, утверждают минимальный размер расходов на управление объектом кондоминиума и содержание общего имущества объекта кондоминиума на основании выполненного расчета.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Минимальный размер расходов на управление объектом кондоминиума и содержание общего имущества объекта кондоминиума действует один год, перерасчет производится местными исполнительными органами с учетом инфляции.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Минимальный размер расходов на управление объектом кондоминиума и содержание общего имущества объекта кондоминиума применяется в многоквартирных жилых домах, где собственники квартир, нежилых помещении не приняли решение о размере расходов или где ранее собственниками было принято решение об утверждении платы на содержание жилья, меньше чем установленный представительным органом минимальный размер на содержание общедомового имущества.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управление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</w:t>
            </w:r>
          </w:p>
        </w:tc>
      </w:tr>
    </w:tbl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услуг и работ по управлению объектом кондоминиума и содержания общего имущества объекта кондоминиума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9513"/>
        <w:gridCol w:w="2042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объектом кондоминиума,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оплата труда за ведение бухгалтерского учета, статистической и налоговой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оплата труда Исполнительному органу за управление объектом кондоминиума;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обязательные платежи в бюджет (налоги, отчисления и другое);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банковские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оплата за расчетно-кассовое обслуживание;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расходы на содержание офиса (аренда, связь, канцелярские товары, оргтехника и ее содержание). </w:t>
            </w:r>
          </w:p>
          <w:bookmarkEnd w:id="106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  <w:tr>
        <w:trPr>
          <w:trHeight w:val="30" w:hRule="atLeast"/>
        </w:trPr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общего имущества объекта кондоминиума,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дератизация, дезинсекция, дезинфекция подвальных помещений, паркингов и других мест общего пользования объекта кондоминиума;</w:t>
            </w:r>
          </w:p>
          <w:bookmarkEnd w:id="107"/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техническое обслуживание, локализация аварий общедомовых инженерных систем (отопления, горячего и холодного водоснабжения, водоотведения, электроснабжения, газоснабжения, вентиляции) и оборудования объекта кондоминиума, за исключением случаев, когда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организацию;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отопительный период – круглосуточно;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неотопительный период – 2 раза в месяц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 общедомовых инженерных систем и оборудований к осенне-зимнему периоду;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санитарного состояния мест общего пользования объекта кондоминиума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неделю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санитарного состояния земельного участка придомовой территории объекта кондоминиума (озеленение (посадка, уход, обрезка зеленых насаждений и газонов), санитарная очистка мусоропровода, очистка выгребных ям, уборка и побелка дворовых уборных, уборка листьев, снега и наледи, в том числе с крыши);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сервисное обслуживание и поверка общедомовых приборов учета, за исключением случаев, когда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организацию;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противопожарные мероприятия, включая содержание противопожарного оборудования, приобретение и зарядку огнетушителей, осуществление специальных надписей, указателей, оформление планов и схем эвакуации, за исключением приобретения и установки систем противопожарной сигнализации и пожаротушения;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оплату коммунальных услуг на содержание общего имущества объекта кондоминиума, по решению собрания собственников квартир, нежилых помещений.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минимального размера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управление объектом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имущества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кондоминиума</w:t>
            </w:r>
          </w:p>
        </w:tc>
      </w:tr>
    </w:tbl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для определения взносов на управление объектом кондоминиума и содержание общего имущества объекта кондоминиума в зависимости от срока эксплуатации и характеристики многоквартирного жилого дома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"/>
        <w:gridCol w:w="1662"/>
        <w:gridCol w:w="1745"/>
        <w:gridCol w:w="2254"/>
        <w:gridCol w:w="3257"/>
        <w:gridCol w:w="1916"/>
      </w:tblGrid>
      <w:tr>
        <w:trPr>
          <w:trHeight w:val="30" w:hRule="atLeast"/>
        </w:trPr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зданий*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 зданий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6 - 9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10 - 15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 выше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(0 - 5 лет)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(6 - 10 лет)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(11-20 лет)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(21-40 лет)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 (41-80 лет)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Малогабаритное жилье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