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b03e5" w14:textId="fbb03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Кондоминиум объектісін басқаруға және кондоминиум объектісінің ортақ мүлкін күтіп-ұстауға арналған шығыстар сметасын есептеу әдістемесін, сондай-ақ кондоминиум объектісін басқаруға және кондоминиум объектісінің ортақ мүлкін күтіп-ұстауға арналған шығыстардың ең төмен мөлшерін есептеу әдістемесін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30 наурыздағы № 166 бұйрығы. Қазақстан Республикасының Әділет министрлігінде 2020 жылғы 2 сәуірде № 20284 болып тіркелді.</w:t>
      </w:r>
    </w:p>
    <w:p>
      <w:pPr>
        <w:spacing w:after="0"/>
        <w:ind w:left="0"/>
        <w:jc w:val="both"/>
      </w:pPr>
      <w:bookmarkStart w:name="z1" w:id="0"/>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10-4) тармақшасына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Кондоминиум объектісін басқаруға және кондоминиум объектісінің ортақ мүлкін күтіп-ұстауға арналған шығыстар сметасын есептеу әдістемесі;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Кондоминиум объектісін басқаруға және кондоминиум объектісінің ортақ мүлкін күтіп-ұстауға арналған шығыстардың ең аз мөлшерін есептеу әдістемесі бекітілсін.</w:t>
      </w:r>
    </w:p>
    <w:bookmarkEnd w:id="3"/>
    <w:bookmarkStart w:name="z5" w:id="4"/>
    <w:p>
      <w:pPr>
        <w:spacing w:after="0"/>
        <w:ind w:left="0"/>
        <w:jc w:val="both"/>
      </w:pPr>
      <w:r>
        <w:rPr>
          <w:rFonts w:ascii="Times New Roman"/>
          <w:b w:val="false"/>
          <w:i w:val="false"/>
          <w:color w:val="000000"/>
          <w:sz w:val="28"/>
        </w:rPr>
        <w:t xml:space="preserve">
      2. "Кондоминиум объектісінің ортақ мүлкін күтіп-ұстауға арналған шығыстар сметасын есептеу әдістемесін бекіту туралы" Қазақстан Республикасы Ұлттық экономика министрінің міндетін атқарушының 2015 жылғы 26 наурыздағы № 246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10572 болып тіркелген, 2015 жылғы 15 сәуірде "Әділет" ақпараттық-құқықтық жүйесінде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xml:space="preserve">
      3.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 </w:t>
      </w:r>
    </w:p>
    <w:bookmarkEnd w:id="5"/>
    <w:bookmarkStart w:name="z7" w:id="6"/>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6"/>
    <w:bookmarkStart w:name="z8" w:id="7"/>
    <w:p>
      <w:pPr>
        <w:spacing w:after="0"/>
        <w:ind w:left="0"/>
        <w:jc w:val="both"/>
      </w:pPr>
      <w:r>
        <w:rPr>
          <w:rFonts w:ascii="Times New Roman"/>
          <w:b w:val="false"/>
          <w:i w:val="false"/>
          <w:color w:val="000000"/>
          <w:sz w:val="28"/>
        </w:rPr>
        <w:t xml:space="preserve">
      2) осы бұйрықты Қазақстан Республикасы Индустрия және инфрақұрылымдық даму министрлігінің интернет-ресурсында орналастыруды қамтамасыз етсін. </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0" w:id="9"/>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30 наурыздағы</w:t>
            </w:r>
            <w:r>
              <w:br/>
            </w:r>
            <w:r>
              <w:rPr>
                <w:rFonts w:ascii="Times New Roman"/>
                <w:b w:val="false"/>
                <w:i w:val="false"/>
                <w:color w:val="000000"/>
                <w:sz w:val="20"/>
              </w:rPr>
              <w:t>№ 166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Кондоминиум объектісін басқаруға және кондоминиум объектісінің ортақ мүлкін күтіп-ұстауға арналған шығыстар сметасын есептеу әдістемесі</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1. Осы Кондоминиум объектісін басқаруға және кондоминиум объектісінің ортақ мүлкін күтіп-ұстауға арналған шығыстар сметасын есептеу әдістемесі (бұдан әрі - Әдістеме) мүліктің меншік иелері бірлестігі төрағасының, жай серіктестіктің сенім білдірілген адамының, көп пәтерлі тұрғын үйді басқарушы компанияның (бұдан әрі - Атқарушы орган) шығындарын және пәтерлер, тұрғын емес үй-жайлар меншік иелері төлемдерінің (жарналарының) мөлшерін қалыптастыруға бірыңғай тәсілдер белгілеу мақсатында әзірленді.</w:t>
      </w:r>
    </w:p>
    <w:bookmarkEnd w:id="12"/>
    <w:bookmarkStart w:name="z15" w:id="13"/>
    <w:p>
      <w:pPr>
        <w:spacing w:after="0"/>
        <w:ind w:left="0"/>
        <w:jc w:val="both"/>
      </w:pPr>
      <w:r>
        <w:rPr>
          <w:rFonts w:ascii="Times New Roman"/>
          <w:b w:val="false"/>
          <w:i w:val="false"/>
          <w:color w:val="000000"/>
          <w:sz w:val="28"/>
        </w:rPr>
        <w:t xml:space="preserve">
      2. Әдістеме "Тұрғын үй қатынастары туралы" 1997 жылғы 16 сәуірдегі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нормаларын негізге ала отырып, кондоминиум объектісін басқару және кондоминиум объектісінің ортақ мүлкін күтіп-ұстау жөніндегі шығындарды есептеу кезінде қолданылады.</w:t>
      </w:r>
    </w:p>
    <w:bookmarkEnd w:id="13"/>
    <w:bookmarkStart w:name="z16" w:id="14"/>
    <w:p>
      <w:pPr>
        <w:spacing w:after="0"/>
        <w:ind w:left="0"/>
        <w:jc w:val="both"/>
      </w:pPr>
      <w:r>
        <w:rPr>
          <w:rFonts w:ascii="Times New Roman"/>
          <w:b w:val="false"/>
          <w:i w:val="false"/>
          <w:color w:val="000000"/>
          <w:sz w:val="28"/>
        </w:rPr>
        <w:t>
      3. Әдістеме беруді Атқарушы орган қамтамасыз ететін кондоминиум объектісін басқару және кондоминиум объектісінің ортақ мүлкін күтіп-ұстау жөніндегі қызметтер мен жұмыстардың тізбесі шарттардың үлгі нысандарына сәйкес кондоминиум объектісін басқару және кондоминиум объектісінің ортақ мүлкін күтіп-ұстау жөніндегі қызметтер көрсету туралы шартта айқындалатынын көздейді.</w:t>
      </w:r>
    </w:p>
    <w:bookmarkEnd w:id="14"/>
    <w:bookmarkStart w:name="z17" w:id="15"/>
    <w:p>
      <w:pPr>
        <w:spacing w:after="0"/>
        <w:ind w:left="0"/>
        <w:jc w:val="both"/>
      </w:pPr>
      <w:r>
        <w:rPr>
          <w:rFonts w:ascii="Times New Roman"/>
          <w:b w:val="false"/>
          <w:i w:val="false"/>
          <w:color w:val="000000"/>
          <w:sz w:val="28"/>
        </w:rPr>
        <w:t xml:space="preserve">
      4. Басқару шығыстары Заңның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43-1</w:t>
      </w:r>
      <w:r>
        <w:rPr>
          <w:rFonts w:ascii="Times New Roman"/>
          <w:b w:val="false"/>
          <w:i w:val="false"/>
          <w:color w:val="000000"/>
          <w:sz w:val="28"/>
        </w:rPr>
        <w:t xml:space="preserve">, </w:t>
      </w:r>
      <w:r>
        <w:rPr>
          <w:rFonts w:ascii="Times New Roman"/>
          <w:b w:val="false"/>
          <w:i w:val="false"/>
          <w:color w:val="000000"/>
          <w:sz w:val="28"/>
        </w:rPr>
        <w:t>48-1-баптарына</w:t>
      </w:r>
      <w:r>
        <w:rPr>
          <w:rFonts w:ascii="Times New Roman"/>
          <w:b w:val="false"/>
          <w:i w:val="false"/>
          <w:color w:val="000000"/>
          <w:sz w:val="28"/>
        </w:rPr>
        <w:t xml:space="preserve"> сәйкес Атқарушы орган жүзеге асыратын кондоминиум объектісін басқару қызметтеріне арналған шығыстарды қамтиды.</w:t>
      </w:r>
    </w:p>
    <w:bookmarkEnd w:id="15"/>
    <w:bookmarkStart w:name="z18" w:id="16"/>
    <w:p>
      <w:pPr>
        <w:spacing w:after="0"/>
        <w:ind w:left="0"/>
        <w:jc w:val="both"/>
      </w:pPr>
      <w:r>
        <w:rPr>
          <w:rFonts w:ascii="Times New Roman"/>
          <w:b w:val="false"/>
          <w:i w:val="false"/>
          <w:color w:val="000000"/>
          <w:sz w:val="28"/>
        </w:rPr>
        <w:t>
      5. Кондоминиум объектісін басқаруда мынадай шығыстар:</w:t>
      </w:r>
    </w:p>
    <w:bookmarkEnd w:id="16"/>
    <w:bookmarkStart w:name="z19" w:id="17"/>
    <w:p>
      <w:pPr>
        <w:spacing w:after="0"/>
        <w:ind w:left="0"/>
        <w:jc w:val="both"/>
      </w:pPr>
      <w:r>
        <w:rPr>
          <w:rFonts w:ascii="Times New Roman"/>
          <w:b w:val="false"/>
          <w:i w:val="false"/>
          <w:color w:val="000000"/>
          <w:sz w:val="28"/>
        </w:rPr>
        <w:t>
      1) бухгалтерлік есепті, статистикалық және салық есептілігін жүргізу үшін еңбекақы төлемі;</w:t>
      </w:r>
    </w:p>
    <w:bookmarkEnd w:id="17"/>
    <w:bookmarkStart w:name="z20" w:id="18"/>
    <w:p>
      <w:pPr>
        <w:spacing w:after="0"/>
        <w:ind w:left="0"/>
        <w:jc w:val="both"/>
      </w:pPr>
      <w:r>
        <w:rPr>
          <w:rFonts w:ascii="Times New Roman"/>
          <w:b w:val="false"/>
          <w:i w:val="false"/>
          <w:color w:val="000000"/>
          <w:sz w:val="28"/>
        </w:rPr>
        <w:t>
      2) кондоминиум объектісін басқару үшін Атқарушы органға еңбекақы төлемі;</w:t>
      </w:r>
    </w:p>
    <w:bookmarkEnd w:id="18"/>
    <w:bookmarkStart w:name="z21" w:id="19"/>
    <w:p>
      <w:pPr>
        <w:spacing w:after="0"/>
        <w:ind w:left="0"/>
        <w:jc w:val="both"/>
      </w:pPr>
      <w:r>
        <w:rPr>
          <w:rFonts w:ascii="Times New Roman"/>
          <w:b w:val="false"/>
          <w:i w:val="false"/>
          <w:color w:val="000000"/>
          <w:sz w:val="28"/>
        </w:rPr>
        <w:t>
      3) бюджетке міндетті төлемдер (салықтар, аударымдар және басқалар);</w:t>
      </w:r>
    </w:p>
    <w:bookmarkEnd w:id="19"/>
    <w:bookmarkStart w:name="z22" w:id="20"/>
    <w:p>
      <w:pPr>
        <w:spacing w:after="0"/>
        <w:ind w:left="0"/>
        <w:jc w:val="both"/>
      </w:pPr>
      <w:r>
        <w:rPr>
          <w:rFonts w:ascii="Times New Roman"/>
          <w:b w:val="false"/>
          <w:i w:val="false"/>
          <w:color w:val="000000"/>
          <w:sz w:val="28"/>
        </w:rPr>
        <w:t>
      4) банктік қызметтер;</w:t>
      </w:r>
    </w:p>
    <w:bookmarkEnd w:id="20"/>
    <w:bookmarkStart w:name="z23" w:id="21"/>
    <w:p>
      <w:pPr>
        <w:spacing w:after="0"/>
        <w:ind w:left="0"/>
        <w:jc w:val="both"/>
      </w:pPr>
      <w:r>
        <w:rPr>
          <w:rFonts w:ascii="Times New Roman"/>
          <w:b w:val="false"/>
          <w:i w:val="false"/>
          <w:color w:val="000000"/>
          <w:sz w:val="28"/>
        </w:rPr>
        <w:t>
      5) есеп айырысу-кассалық қызмет көрсету үшін төлем;</w:t>
      </w:r>
    </w:p>
    <w:bookmarkEnd w:id="21"/>
    <w:bookmarkStart w:name="z24" w:id="22"/>
    <w:p>
      <w:pPr>
        <w:spacing w:after="0"/>
        <w:ind w:left="0"/>
        <w:jc w:val="both"/>
      </w:pPr>
      <w:r>
        <w:rPr>
          <w:rFonts w:ascii="Times New Roman"/>
          <w:b w:val="false"/>
          <w:i w:val="false"/>
          <w:color w:val="000000"/>
          <w:sz w:val="28"/>
        </w:rPr>
        <w:t>
      6) офисті ұстауға (жалға алу, байланыс, кеңсе тауарлары, ұйымдастыру техникасы және оны ұстау) арналған шығыстар қамтылады.</w:t>
      </w:r>
    </w:p>
    <w:bookmarkEnd w:id="22"/>
    <w:bookmarkStart w:name="z25" w:id="23"/>
    <w:p>
      <w:pPr>
        <w:spacing w:after="0"/>
        <w:ind w:left="0"/>
        <w:jc w:val="both"/>
      </w:pPr>
      <w:r>
        <w:rPr>
          <w:rFonts w:ascii="Times New Roman"/>
          <w:b w:val="false"/>
          <w:i w:val="false"/>
          <w:color w:val="000000"/>
          <w:sz w:val="28"/>
        </w:rPr>
        <w:t>
      6. Кондоминиум объектісінің ортақ мүлкін күтіп-ұстау мынадай шығыстарды:</w:t>
      </w:r>
    </w:p>
    <w:bookmarkEnd w:id="23"/>
    <w:bookmarkStart w:name="z26" w:id="24"/>
    <w:p>
      <w:pPr>
        <w:spacing w:after="0"/>
        <w:ind w:left="0"/>
        <w:jc w:val="both"/>
      </w:pPr>
      <w:r>
        <w:rPr>
          <w:rFonts w:ascii="Times New Roman"/>
          <w:b w:val="false"/>
          <w:i w:val="false"/>
          <w:color w:val="000000"/>
          <w:sz w:val="28"/>
        </w:rPr>
        <w:t>
      1) кондоминиум объектісінің жертөле үй-жайларын, паркингтерін және басқа да ортақ пайдалану орындарын дератизациялау, дезинсекциялау, дезинфекциялау;</w:t>
      </w:r>
    </w:p>
    <w:bookmarkEnd w:id="24"/>
    <w:bookmarkStart w:name="z27" w:id="25"/>
    <w:p>
      <w:pPr>
        <w:spacing w:after="0"/>
        <w:ind w:left="0"/>
        <w:jc w:val="both"/>
      </w:pPr>
      <w:r>
        <w:rPr>
          <w:rFonts w:ascii="Times New Roman"/>
          <w:b w:val="false"/>
          <w:i w:val="false"/>
          <w:color w:val="000000"/>
          <w:sz w:val="28"/>
        </w:rPr>
        <w:t>
      2) энергетикалық желiлердiң, сондай-ақ энергия тұтынуды есептейтiн аспаптардың тиiстi техникалық жай-күйi мен қауiпсiздiгiн қамтамасыз ету мiндетi энергиямен жабдықтаушы ұйымға жүктелген жағдайларды қоспағанда, кондоминиум объектісінің үйге ортақ инженерлік жүйелеріне (жылыту, ыстық және суық сумен жабдықтау, су бұру, электрмен жабдықтау, газбен жабдықтау, желдету) және жабдықтарына техникалық қызмет көрсету, авариялық жағдайларды оқшаулау;</w:t>
      </w:r>
    </w:p>
    <w:bookmarkEnd w:id="25"/>
    <w:bookmarkStart w:name="z28" w:id="26"/>
    <w:p>
      <w:pPr>
        <w:spacing w:after="0"/>
        <w:ind w:left="0"/>
        <w:jc w:val="both"/>
      </w:pPr>
      <w:r>
        <w:rPr>
          <w:rFonts w:ascii="Times New Roman"/>
          <w:b w:val="false"/>
          <w:i w:val="false"/>
          <w:color w:val="000000"/>
          <w:sz w:val="28"/>
        </w:rPr>
        <w:t>
      3) үйге ортақ инженерлік жүйелер мен жабдықтарды күзгі-қысқы кезеңдерге дайындау;</w:t>
      </w:r>
    </w:p>
    <w:bookmarkEnd w:id="26"/>
    <w:bookmarkStart w:name="z29" w:id="27"/>
    <w:p>
      <w:pPr>
        <w:spacing w:after="0"/>
        <w:ind w:left="0"/>
        <w:jc w:val="both"/>
      </w:pPr>
      <w:r>
        <w:rPr>
          <w:rFonts w:ascii="Times New Roman"/>
          <w:b w:val="false"/>
          <w:i w:val="false"/>
          <w:color w:val="000000"/>
          <w:sz w:val="28"/>
        </w:rPr>
        <w:t>
      4) кондоминиум объектісін ортақ пайдаланылатын орындардың санитариялық жағдайын қамтамасыз ету;</w:t>
      </w:r>
    </w:p>
    <w:bookmarkEnd w:id="27"/>
    <w:bookmarkStart w:name="z30" w:id="28"/>
    <w:p>
      <w:pPr>
        <w:spacing w:after="0"/>
        <w:ind w:left="0"/>
        <w:jc w:val="both"/>
      </w:pPr>
      <w:r>
        <w:rPr>
          <w:rFonts w:ascii="Times New Roman"/>
          <w:b w:val="false"/>
          <w:i w:val="false"/>
          <w:color w:val="000000"/>
          <w:sz w:val="28"/>
        </w:rPr>
        <w:t xml:space="preserve">
      5) кондоминиум объектісінің үй маңындағы аумағының жер учаскесінің санитариялық жағдайын қамтамасыз ету (көгалдандыру (жасыл желектер мен көгалдарды отырғызу, күту, кесу), қоқыс құбырын санитариялық тазалау, қазылған шұңқырларды тазалау, аула дәретханаларын жинау және ақтау, жапырақтарды, қар мен мұздақтарды, оның ішінде шатырдан тазалау); </w:t>
      </w:r>
    </w:p>
    <w:bookmarkEnd w:id="28"/>
    <w:bookmarkStart w:name="z31" w:id="29"/>
    <w:p>
      <w:pPr>
        <w:spacing w:after="0"/>
        <w:ind w:left="0"/>
        <w:jc w:val="both"/>
      </w:pPr>
      <w:r>
        <w:rPr>
          <w:rFonts w:ascii="Times New Roman"/>
          <w:b w:val="false"/>
          <w:i w:val="false"/>
          <w:color w:val="000000"/>
          <w:sz w:val="28"/>
        </w:rPr>
        <w:t>
      6) үйге ортақ есептеу аспаптарын сатып алу, орнату, сервистік қызмет көрсету және тексеру;</w:t>
      </w:r>
    </w:p>
    <w:bookmarkEnd w:id="29"/>
    <w:bookmarkStart w:name="z32" w:id="30"/>
    <w:p>
      <w:pPr>
        <w:spacing w:after="0"/>
        <w:ind w:left="0"/>
        <w:jc w:val="both"/>
      </w:pPr>
      <w:r>
        <w:rPr>
          <w:rFonts w:ascii="Times New Roman"/>
          <w:b w:val="false"/>
          <w:i w:val="false"/>
          <w:color w:val="000000"/>
          <w:sz w:val="28"/>
        </w:rPr>
        <w:t>
      7) пәтерлер мен тұрғын емес үй-жайлар меншік иелері жиналысының шешімі бойынша қауіпті техникалық құрылғыларды қауіпсіз пайдалануды, авариялық жағдайларды ағымдағы жөндеуді және оқшаулауды қамтамасыз ету (лифтілерге қызмет көрсету);</w:t>
      </w:r>
    </w:p>
    <w:bookmarkEnd w:id="30"/>
    <w:bookmarkStart w:name="z33" w:id="31"/>
    <w:p>
      <w:pPr>
        <w:spacing w:after="0"/>
        <w:ind w:left="0"/>
        <w:jc w:val="both"/>
      </w:pPr>
      <w:r>
        <w:rPr>
          <w:rFonts w:ascii="Times New Roman"/>
          <w:b w:val="false"/>
          <w:i w:val="false"/>
          <w:color w:val="000000"/>
          <w:sz w:val="28"/>
        </w:rPr>
        <w:t>
      8) өртке қарсы жабдықты күтіп ұстауды, өрт сөндіргіштерді сатып алуды және зарядтауды, арнайы жазуларды, көрсеткіштерді жүзеге асыруды, эвакуациялау жоспарлары мен схемаларын ресімдеуді, өртке қарсы сигнал беру және өрт сөндіру жүйелерін сатып алуды және орнатуды қоспағанда, өртке қарсы іс-шаралар;</w:t>
      </w:r>
    </w:p>
    <w:bookmarkEnd w:id="31"/>
    <w:bookmarkStart w:name="z34" w:id="32"/>
    <w:p>
      <w:pPr>
        <w:spacing w:after="0"/>
        <w:ind w:left="0"/>
        <w:jc w:val="both"/>
      </w:pPr>
      <w:r>
        <w:rPr>
          <w:rFonts w:ascii="Times New Roman"/>
          <w:b w:val="false"/>
          <w:i w:val="false"/>
          <w:color w:val="000000"/>
          <w:sz w:val="28"/>
        </w:rPr>
        <w:t>
      9) кондоминиум объектісінің ортақ мүлкін ағымдағы жөндеу (ақау актісі негізінде);</w:t>
      </w:r>
    </w:p>
    <w:bookmarkEnd w:id="32"/>
    <w:bookmarkStart w:name="z35" w:id="33"/>
    <w:p>
      <w:pPr>
        <w:spacing w:after="0"/>
        <w:ind w:left="0"/>
        <w:jc w:val="both"/>
      </w:pPr>
      <w:r>
        <w:rPr>
          <w:rFonts w:ascii="Times New Roman"/>
          <w:b w:val="false"/>
          <w:i w:val="false"/>
          <w:color w:val="000000"/>
          <w:sz w:val="28"/>
        </w:rPr>
        <w:t>
      10) пәтерлер мен тұрғын емес үй-жайлар меншік иелері жиналысының шешімі бойынша кондоминиум объектісінің ортақ мүлкін күтіп-ұстауға тұтынылған коммуналдық қызметтер төлемі;</w:t>
      </w:r>
    </w:p>
    <w:bookmarkEnd w:id="33"/>
    <w:bookmarkStart w:name="z36" w:id="34"/>
    <w:p>
      <w:pPr>
        <w:spacing w:after="0"/>
        <w:ind w:left="0"/>
        <w:jc w:val="both"/>
      </w:pPr>
      <w:r>
        <w:rPr>
          <w:rFonts w:ascii="Times New Roman"/>
          <w:b w:val="false"/>
          <w:i w:val="false"/>
          <w:color w:val="000000"/>
          <w:sz w:val="28"/>
        </w:rPr>
        <w:t>
      11) домофон жабдықтарын орнату;</w:t>
      </w:r>
    </w:p>
    <w:bookmarkEnd w:id="34"/>
    <w:bookmarkStart w:name="z37" w:id="35"/>
    <w:p>
      <w:pPr>
        <w:spacing w:after="0"/>
        <w:ind w:left="0"/>
        <w:jc w:val="both"/>
      </w:pPr>
      <w:r>
        <w:rPr>
          <w:rFonts w:ascii="Times New Roman"/>
          <w:b w:val="false"/>
          <w:i w:val="false"/>
          <w:color w:val="000000"/>
          <w:sz w:val="28"/>
        </w:rPr>
        <w:t>
      12) домофонды жабдықтарға техникалық қызмет көрсету;</w:t>
      </w:r>
    </w:p>
    <w:bookmarkEnd w:id="35"/>
    <w:bookmarkStart w:name="z38" w:id="36"/>
    <w:p>
      <w:pPr>
        <w:spacing w:after="0"/>
        <w:ind w:left="0"/>
        <w:jc w:val="both"/>
      </w:pPr>
      <w:r>
        <w:rPr>
          <w:rFonts w:ascii="Times New Roman"/>
          <w:b w:val="false"/>
          <w:i w:val="false"/>
          <w:color w:val="000000"/>
          <w:sz w:val="28"/>
        </w:rPr>
        <w:t>
      13) шаруашылық (мүкәммал, жабдықтар және басқалар сатып алу) шығыстарын қамтиды.</w:t>
      </w:r>
    </w:p>
    <w:bookmarkEnd w:id="36"/>
    <w:bookmarkStart w:name="z39" w:id="37"/>
    <w:p>
      <w:pPr>
        <w:spacing w:after="0"/>
        <w:ind w:left="0"/>
        <w:jc w:val="both"/>
      </w:pPr>
      <w:r>
        <w:rPr>
          <w:rFonts w:ascii="Times New Roman"/>
          <w:b w:val="false"/>
          <w:i w:val="false"/>
          <w:color w:val="000000"/>
          <w:sz w:val="28"/>
        </w:rPr>
        <w:t>
      7. Атқарушы органға айыппұл түрінде әкімшілік жаза қолданылған жағдайда, оны кондоминиум объектісін басқару мен күтіп-ұстауға көзделген қаражаттан төлеуге жол берілмейді.</w:t>
      </w:r>
    </w:p>
    <w:bookmarkEnd w:id="37"/>
    <w:bookmarkStart w:name="z40" w:id="38"/>
    <w:p>
      <w:pPr>
        <w:spacing w:after="0"/>
        <w:ind w:left="0"/>
        <w:jc w:val="left"/>
      </w:pPr>
      <w:r>
        <w:rPr>
          <w:rFonts w:ascii="Times New Roman"/>
          <w:b/>
          <w:i w:val="false"/>
          <w:color w:val="000000"/>
        </w:rPr>
        <w:t xml:space="preserve"> 2-тарау. Кондоминиум объектісін басқаруға және кондоминиум объектісінің ортақ мүлкін күтіп-ұстауға арналған шығыстар сметасын есептеу</w:t>
      </w:r>
    </w:p>
    <w:bookmarkEnd w:id="38"/>
    <w:bookmarkStart w:name="z41" w:id="39"/>
    <w:p>
      <w:pPr>
        <w:spacing w:after="0"/>
        <w:ind w:left="0"/>
        <w:jc w:val="both"/>
      </w:pPr>
      <w:r>
        <w:rPr>
          <w:rFonts w:ascii="Times New Roman"/>
          <w:b w:val="false"/>
          <w:i w:val="false"/>
          <w:color w:val="000000"/>
          <w:sz w:val="28"/>
        </w:rPr>
        <w:t>
      8. Көппәтерлі тұрғын үйге күзгі-қысқы тексеру жүргізу кезінде Атқарушы орган жалпы мүліктің бекітілген түгендеу тізбесі негізінде одан әрі ақау актісі үшін ғимараттың барлық элементтерінің сапалық және сандық сипаттамаларын сипаттай отырып, акт (көктемгі және күзгі тексеру) жасайды, сервистік қызмет субъектілері кондоминиум объектісінің ортақ мүлкін ағымдағы жөндеуді және тиісті күтіп-ұстауды жоспарлайды.</w:t>
      </w:r>
    </w:p>
    <w:bookmarkEnd w:id="39"/>
    <w:bookmarkStart w:name="z42" w:id="40"/>
    <w:p>
      <w:pPr>
        <w:spacing w:after="0"/>
        <w:ind w:left="0"/>
        <w:jc w:val="both"/>
      </w:pPr>
      <w:r>
        <w:rPr>
          <w:rFonts w:ascii="Times New Roman"/>
          <w:b w:val="false"/>
          <w:i w:val="false"/>
          <w:color w:val="000000"/>
          <w:sz w:val="28"/>
        </w:rPr>
        <w:t>
      9. Орындалатын жұмыстардың тізбесі мен құрамына әсер ететін негізгі факторлар мыналар болып табылады: көппәтерлі тұрғын үйді пайдалану мерзімі, конструктивтік элементтердің материалы, қабаттылығы, үйішілік инженерлік жабдықтар мен техникалық құрылғылардың, үй жанындағы жер учаскесінің болуы және сипаттамасы және онда орналасқан кондоминиум объектісінің ортақ мүлкі болып табылатын объектілер.</w:t>
      </w:r>
    </w:p>
    <w:bookmarkEnd w:id="40"/>
    <w:bookmarkStart w:name="z43" w:id="41"/>
    <w:p>
      <w:pPr>
        <w:spacing w:after="0"/>
        <w:ind w:left="0"/>
        <w:jc w:val="both"/>
      </w:pPr>
      <w:r>
        <w:rPr>
          <w:rFonts w:ascii="Times New Roman"/>
          <w:b w:val="false"/>
          <w:i w:val="false"/>
          <w:color w:val="000000"/>
          <w:sz w:val="28"/>
        </w:rPr>
        <w:t>
      10. Кондоминиум объектісін басқаруға және кондоминиум объектісінің ортақ мүлкін күтіп-ұстауға арналған жарналардың мөлшері жұмыстардың тізбесіне, құрамына, кезеңділігіне байланысты және мынадай формула бойынша есептеледі:</w:t>
      </w:r>
    </w:p>
    <w:bookmarkEnd w:id="41"/>
    <w:p>
      <w:pPr>
        <w:spacing w:after="0"/>
        <w:ind w:left="0"/>
        <w:jc w:val="both"/>
      </w:pPr>
      <w:r>
        <w:rPr>
          <w:rFonts w:ascii="Times New Roman"/>
          <w:b w:val="false"/>
          <w:i w:val="false"/>
          <w:color w:val="000000"/>
          <w:sz w:val="28"/>
        </w:rPr>
        <w:t xml:space="preserve">
      В=(Р жыл-Д жыл)/(S пайдалы*12 ай),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В - кондоминиум объектісін басқаруға және кондоминиум объектісінің ортақ мүлкін күтіп-ұстауға арналған жарна мөлшері;</w:t>
      </w:r>
    </w:p>
    <w:p>
      <w:pPr>
        <w:spacing w:after="0"/>
        <w:ind w:left="0"/>
        <w:jc w:val="both"/>
      </w:pPr>
      <w:r>
        <w:rPr>
          <w:rFonts w:ascii="Times New Roman"/>
          <w:b w:val="false"/>
          <w:i w:val="false"/>
          <w:color w:val="000000"/>
          <w:sz w:val="28"/>
        </w:rPr>
        <w:t>
      Р жыл - кондоминиум объектісін басқаруға және кондоминиум объектісінің ортақ мүлкін күтіп-ұстауға арналған шығыстар сомасы;</w:t>
      </w:r>
    </w:p>
    <w:p>
      <w:pPr>
        <w:spacing w:after="0"/>
        <w:ind w:left="0"/>
        <w:jc w:val="both"/>
      </w:pPr>
      <w:r>
        <w:rPr>
          <w:rFonts w:ascii="Times New Roman"/>
          <w:b w:val="false"/>
          <w:i w:val="false"/>
          <w:color w:val="000000"/>
          <w:sz w:val="28"/>
        </w:rPr>
        <w:t>
      Д жыл - коммерциялық мақсаттардан (үй-жайларды жалға беруден, антенналарды, жарнамалық қалқандарды және т.б. орнату) түскен кірістер сомасы;</w:t>
      </w:r>
    </w:p>
    <w:p>
      <w:pPr>
        <w:spacing w:after="0"/>
        <w:ind w:left="0"/>
        <w:jc w:val="both"/>
      </w:pPr>
      <w:r>
        <w:rPr>
          <w:rFonts w:ascii="Times New Roman"/>
          <w:b w:val="false"/>
          <w:i w:val="false"/>
          <w:color w:val="000000"/>
          <w:sz w:val="28"/>
        </w:rPr>
        <w:t>
      S пайдалы - шаршы метрмен есептелетін кондоминиум объектісінің пайдалы алаңы.</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арналған шығыстар сомасы мынадай формула бойынша есептеледі:</w:t>
      </w:r>
    </w:p>
    <w:p>
      <w:pPr>
        <w:spacing w:after="0"/>
        <w:ind w:left="0"/>
        <w:jc w:val="both"/>
      </w:pPr>
      <w:r>
        <w:rPr>
          <w:rFonts w:ascii="Times New Roman"/>
          <w:b w:val="false"/>
          <w:i w:val="false"/>
          <w:color w:val="000000"/>
          <w:sz w:val="28"/>
        </w:rPr>
        <w:t xml:space="preserve">
      Р жыл = (Р басқару+Р к-ұстау), </w:t>
      </w:r>
    </w:p>
    <w:p>
      <w:pPr>
        <w:spacing w:after="0"/>
        <w:ind w:left="0"/>
        <w:jc w:val="both"/>
      </w:pPr>
      <w:r>
        <w:rPr>
          <w:rFonts w:ascii="Times New Roman"/>
          <w:b w:val="false"/>
          <w:i w:val="false"/>
          <w:color w:val="000000"/>
          <w:sz w:val="28"/>
        </w:rPr>
        <w:t xml:space="preserve">
      мұндағы: </w:t>
      </w:r>
    </w:p>
    <w:p>
      <w:pPr>
        <w:spacing w:after="0"/>
        <w:ind w:left="0"/>
        <w:jc w:val="both"/>
      </w:pPr>
      <w:r>
        <w:rPr>
          <w:rFonts w:ascii="Times New Roman"/>
          <w:b w:val="false"/>
          <w:i w:val="false"/>
          <w:color w:val="000000"/>
          <w:sz w:val="28"/>
        </w:rPr>
        <w:t xml:space="preserve">
      Р басқару - осы Әдістеменің </w:t>
      </w:r>
      <w:r>
        <w:rPr>
          <w:rFonts w:ascii="Times New Roman"/>
          <w:b w:val="false"/>
          <w:i w:val="false"/>
          <w:color w:val="000000"/>
          <w:sz w:val="28"/>
        </w:rPr>
        <w:t>5-тармағында</w:t>
      </w:r>
      <w:r>
        <w:rPr>
          <w:rFonts w:ascii="Times New Roman"/>
          <w:b w:val="false"/>
          <w:i w:val="false"/>
          <w:color w:val="000000"/>
          <w:sz w:val="28"/>
        </w:rPr>
        <w:t xml:space="preserve"> көзделген шығыстар;</w:t>
      </w:r>
    </w:p>
    <w:p>
      <w:pPr>
        <w:spacing w:after="0"/>
        <w:ind w:left="0"/>
        <w:jc w:val="both"/>
      </w:pPr>
      <w:r>
        <w:rPr>
          <w:rFonts w:ascii="Times New Roman"/>
          <w:b w:val="false"/>
          <w:i w:val="false"/>
          <w:color w:val="000000"/>
          <w:sz w:val="28"/>
        </w:rPr>
        <w:t xml:space="preserve">
      Р к-ұстау - осы Әдістеменің </w:t>
      </w:r>
      <w:r>
        <w:rPr>
          <w:rFonts w:ascii="Times New Roman"/>
          <w:b w:val="false"/>
          <w:i w:val="false"/>
          <w:color w:val="000000"/>
          <w:sz w:val="28"/>
        </w:rPr>
        <w:t>6-тармағында</w:t>
      </w:r>
      <w:r>
        <w:rPr>
          <w:rFonts w:ascii="Times New Roman"/>
          <w:b w:val="false"/>
          <w:i w:val="false"/>
          <w:color w:val="000000"/>
          <w:sz w:val="28"/>
        </w:rPr>
        <w:t xml:space="preserve"> көзделген шығыстар.</w:t>
      </w:r>
    </w:p>
    <w:bookmarkStart w:name="z44" w:id="42"/>
    <w:p>
      <w:pPr>
        <w:spacing w:after="0"/>
        <w:ind w:left="0"/>
        <w:jc w:val="both"/>
      </w:pPr>
      <w:r>
        <w:rPr>
          <w:rFonts w:ascii="Times New Roman"/>
          <w:b w:val="false"/>
          <w:i w:val="false"/>
          <w:color w:val="000000"/>
          <w:sz w:val="28"/>
        </w:rPr>
        <w:t>
      11. Пәтердің, тұрғын емес үй-жайдың әрбір меншік иесінің кондоминиум объектісін басқаруға және кондоминиум объектісінің ортақ мүлкін күтіп-ұстауға жұмсалатын ай сайынғы шығындарының мөлшері мынадай формула бойынша айқындалады:</w:t>
      </w:r>
    </w:p>
    <w:bookmarkEnd w:id="42"/>
    <w:p>
      <w:pPr>
        <w:spacing w:after="0"/>
        <w:ind w:left="0"/>
        <w:jc w:val="both"/>
      </w:pPr>
      <w:r>
        <w:rPr>
          <w:rFonts w:ascii="Times New Roman"/>
          <w:b w:val="false"/>
          <w:i w:val="false"/>
          <w:color w:val="000000"/>
          <w:sz w:val="28"/>
        </w:rPr>
        <w:t xml:space="preserve">
      Р м.и.= В*S үй-жай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Р м.и. - кондоминиум объектісін басқаруға және кондоминиум объектісінің ортақ мүлкін күтіп-ұстауға пәтерлер, тұрғын емес үй-жайлар меншік иесінің төлем мөлшері;</w:t>
      </w:r>
    </w:p>
    <w:p>
      <w:pPr>
        <w:spacing w:after="0"/>
        <w:ind w:left="0"/>
        <w:jc w:val="both"/>
      </w:pPr>
      <w:r>
        <w:rPr>
          <w:rFonts w:ascii="Times New Roman"/>
          <w:b w:val="false"/>
          <w:i w:val="false"/>
          <w:color w:val="000000"/>
          <w:sz w:val="28"/>
        </w:rPr>
        <w:t>
      S үй-жай - жеке (бөлек) меншіктегі, шаршы метрмен есептелетін пәтердің, тұрғын емес жайдың пайдалы алаңы.</w:t>
      </w:r>
    </w:p>
    <w:bookmarkStart w:name="z45" w:id="43"/>
    <w:p>
      <w:pPr>
        <w:spacing w:after="0"/>
        <w:ind w:left="0"/>
        <w:jc w:val="both"/>
      </w:pPr>
      <w:r>
        <w:rPr>
          <w:rFonts w:ascii="Times New Roman"/>
          <w:b w:val="false"/>
          <w:i w:val="false"/>
          <w:color w:val="000000"/>
          <w:sz w:val="28"/>
        </w:rPr>
        <w:t>
      12. Жабдықтаушылар ұсынатын суық және ыстық сумен жабдықтау, су бұру, электрмен жабдықтау, жылыту (жылумен жабдықтау), газбен жабдықтау қызметтерінің көлемін анықтау есептеу құралдарының болуына немесе болмауына байланысты болады.</w:t>
      </w:r>
    </w:p>
    <w:bookmarkEnd w:id="43"/>
    <w:bookmarkStart w:name="z46" w:id="44"/>
    <w:p>
      <w:pPr>
        <w:spacing w:after="0"/>
        <w:ind w:left="0"/>
        <w:jc w:val="both"/>
      </w:pPr>
      <w:r>
        <w:rPr>
          <w:rFonts w:ascii="Times New Roman"/>
          <w:b w:val="false"/>
          <w:i w:val="false"/>
          <w:color w:val="000000"/>
          <w:sz w:val="28"/>
        </w:rPr>
        <w:t>
      13. Егер көппәтерлі тұрғын үйде үйге ортақ есепке алу аспаптары орнатылса, кондоминиум объектісінің ортақ мүлкін күтіп-ұстауға ұсынылатын коммуналдық қызметтердің құны былайша айқындалады:</w:t>
      </w:r>
    </w:p>
    <w:bookmarkEnd w:id="44"/>
    <w:p>
      <w:pPr>
        <w:spacing w:after="0"/>
        <w:ind w:left="0"/>
        <w:jc w:val="both"/>
      </w:pPr>
      <w:r>
        <w:rPr>
          <w:rFonts w:ascii="Times New Roman"/>
          <w:b w:val="false"/>
          <w:i w:val="false"/>
          <w:color w:val="000000"/>
          <w:sz w:val="28"/>
        </w:rPr>
        <w:t>
      электр энергиясы бойынша - үйге ортақ есепке алу аспабының көрсеткіштері мен тұтынушылардың белгілі бір топтарының тарифіне көбейтілген жеке (пәтерлік) есепке алу аспаптарының көрсеткіштер сомасы арасындағы айырма ретінде;</w:t>
      </w:r>
    </w:p>
    <w:p>
      <w:pPr>
        <w:spacing w:after="0"/>
        <w:ind w:left="0"/>
        <w:jc w:val="both"/>
      </w:pPr>
      <w:r>
        <w:rPr>
          <w:rFonts w:ascii="Times New Roman"/>
          <w:b w:val="false"/>
          <w:i w:val="false"/>
          <w:color w:val="000000"/>
          <w:sz w:val="28"/>
        </w:rPr>
        <w:t>
      сумен жабдықтау бойынша (шаруашылық-ауыз су сапасындағы суық су) - үйге ортақ есепке алу аспабының көрсеткіштері мен тұтынушылардың белгілі бір топтарының тарифіне көбейтілген жеке (пәтерлік) есепке алу аспаптары көрсеткіштерінің сомасы арасындағы айырма ретінде;</w:t>
      </w:r>
    </w:p>
    <w:p>
      <w:pPr>
        <w:spacing w:after="0"/>
        <w:ind w:left="0"/>
        <w:jc w:val="both"/>
      </w:pPr>
      <w:r>
        <w:rPr>
          <w:rFonts w:ascii="Times New Roman"/>
          <w:b w:val="false"/>
          <w:i w:val="false"/>
          <w:color w:val="000000"/>
          <w:sz w:val="28"/>
        </w:rPr>
        <w:t>
      су бұру бойынша - сарқынды сулардың саны шаруашылық-ауызсу сапасындағы тұтынылған судың санына тең анықталады, одан кейін тұтынушылардың белгілі бір топтарының тарифіне көбейтіледі;</w:t>
      </w:r>
    </w:p>
    <w:p>
      <w:pPr>
        <w:spacing w:after="0"/>
        <w:ind w:left="0"/>
        <w:jc w:val="both"/>
      </w:pPr>
      <w:r>
        <w:rPr>
          <w:rFonts w:ascii="Times New Roman"/>
          <w:b w:val="false"/>
          <w:i w:val="false"/>
          <w:color w:val="000000"/>
          <w:sz w:val="28"/>
        </w:rPr>
        <w:t>
      жылумен жабдықтау және ыстық сумен жабдықтау бойынша - тұтынушылардың белгілі бір санаттары үшін белгіленген меншік иелерінің пәтерлеріндегі жылу энергиясын (жылыту және ыстық сумен жабдықтау) тұтыну көлемі арасындағы айырмаға (меншік иесінің пәтер ауданы мен тұратындар санына сәйкес есептеу жолымен анықталады) және үйге ортақ есепке алу аспабының көрсеткіштері бойынша жылу энергиясын тұтыну арасындағы айырмаға тарифтің көбейтіндісі ретінде.</w:t>
      </w:r>
    </w:p>
    <w:bookmarkStart w:name="z47" w:id="45"/>
    <w:p>
      <w:pPr>
        <w:spacing w:after="0"/>
        <w:ind w:left="0"/>
        <w:jc w:val="both"/>
      </w:pPr>
      <w:r>
        <w:rPr>
          <w:rFonts w:ascii="Times New Roman"/>
          <w:b w:val="false"/>
          <w:i w:val="false"/>
          <w:color w:val="000000"/>
          <w:sz w:val="28"/>
        </w:rPr>
        <w:t xml:space="preserve">
      14. Кондоминиум объектісін басқаруға және кондоминиум объектісінің ортақ мүлкін күтіп-ұстауға арналған шығыстар сметасына кейіннен есепке алу аспаптарының нақты көрсеткіштері бойынша сметаны нақтылай отырып, жоспарланатын кезеңнің алдындағы кезеңде ортақ мүлікті күтіп-ұстауға тұтынылған коммуналдық қызметтердің құны қосылады. </w:t>
      </w:r>
    </w:p>
    <w:bookmarkEnd w:id="45"/>
    <w:bookmarkStart w:name="z48" w:id="46"/>
    <w:p>
      <w:pPr>
        <w:spacing w:after="0"/>
        <w:ind w:left="0"/>
        <w:jc w:val="both"/>
      </w:pPr>
      <w:r>
        <w:rPr>
          <w:rFonts w:ascii="Times New Roman"/>
          <w:b w:val="false"/>
          <w:i w:val="false"/>
          <w:color w:val="000000"/>
          <w:sz w:val="28"/>
        </w:rPr>
        <w:t>
      15. Егер көппәтерлі тұрғын үйде үйге ортақ есепке алу аспаптары болмаса, коммуналдық қызметтердің ортақ мүлкін күтіп-ұстауға тұтынылған құны табиғи монополиялар саласындағы уәкілетті орган тұтынушылардың белгілі бір түрі үшін белгілеген тарифтерге, коммуналдық қызметтерді тұтыну нормативтеріне сүйене отырып айқындалады.</w:t>
      </w:r>
    </w:p>
    <w:bookmarkEnd w:id="46"/>
    <w:bookmarkStart w:name="z49" w:id="47"/>
    <w:p>
      <w:pPr>
        <w:spacing w:after="0"/>
        <w:ind w:left="0"/>
        <w:jc w:val="both"/>
      </w:pPr>
      <w:r>
        <w:rPr>
          <w:rFonts w:ascii="Times New Roman"/>
          <w:b w:val="false"/>
          <w:i w:val="false"/>
          <w:color w:val="000000"/>
          <w:sz w:val="28"/>
        </w:rPr>
        <w:t>
      16. Тұрақ орнын ұстау үшін төлем мөлшері жиналыста бекітіледі. Паркинг пен тұрақ орнын ұстауға арналған жарналардың мөлшері жұмыстардың тізбесіне, құрамына және мерзімділігіне байланысты және мына формула бойынша есептеледі:</w:t>
      </w:r>
    </w:p>
    <w:bookmarkEnd w:id="47"/>
    <w:p>
      <w:pPr>
        <w:spacing w:after="0"/>
        <w:ind w:left="0"/>
        <w:jc w:val="both"/>
      </w:pPr>
      <w:r>
        <w:rPr>
          <w:rFonts w:ascii="Times New Roman"/>
          <w:b w:val="false"/>
          <w:i w:val="false"/>
          <w:color w:val="000000"/>
          <w:sz w:val="28"/>
        </w:rPr>
        <w:t>
      В т.о. =Р жыл / N ж.с.,</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В т - бір тұрақ орны үшін жарна мөлшері;</w:t>
      </w:r>
    </w:p>
    <w:p>
      <w:pPr>
        <w:spacing w:after="0"/>
        <w:ind w:left="0"/>
        <w:jc w:val="both"/>
      </w:pPr>
      <w:r>
        <w:rPr>
          <w:rFonts w:ascii="Times New Roman"/>
          <w:b w:val="false"/>
          <w:i w:val="false"/>
          <w:color w:val="000000"/>
          <w:sz w:val="28"/>
        </w:rPr>
        <w:t>
      Р жыл - паркинг пен тұрақ орындарын ұстауға арналған шығыстар сомасы;</w:t>
      </w:r>
    </w:p>
    <w:p>
      <w:pPr>
        <w:spacing w:after="0"/>
        <w:ind w:left="0"/>
        <w:jc w:val="both"/>
      </w:pPr>
      <w:r>
        <w:rPr>
          <w:rFonts w:ascii="Times New Roman"/>
          <w:b w:val="false"/>
          <w:i w:val="false"/>
          <w:color w:val="000000"/>
          <w:sz w:val="28"/>
        </w:rPr>
        <w:t>
      N - тұрақ орындарының жалпы саны.</w:t>
      </w:r>
    </w:p>
    <w:bookmarkStart w:name="z50" w:id="48"/>
    <w:p>
      <w:pPr>
        <w:spacing w:after="0"/>
        <w:ind w:left="0"/>
        <w:jc w:val="both"/>
      </w:pPr>
      <w:r>
        <w:rPr>
          <w:rFonts w:ascii="Times New Roman"/>
          <w:b w:val="false"/>
          <w:i w:val="false"/>
          <w:color w:val="000000"/>
          <w:sz w:val="28"/>
        </w:rPr>
        <w:t>
      17. Көп пәтерлі тұрғын үйдегі паркингтегі тұрақ орнының әрбір меншік иесінің айына шығындардың мөлшері мынадай формула бойынша анықталады:</w:t>
      </w:r>
    </w:p>
    <w:bookmarkEnd w:id="48"/>
    <w:p>
      <w:pPr>
        <w:spacing w:after="0"/>
        <w:ind w:left="0"/>
        <w:jc w:val="both"/>
      </w:pPr>
      <w:r>
        <w:rPr>
          <w:rFonts w:ascii="Times New Roman"/>
          <w:b w:val="false"/>
          <w:i w:val="false"/>
          <w:color w:val="000000"/>
          <w:sz w:val="28"/>
        </w:rPr>
        <w:t>
      Р м.и. т=Вт *k,</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Р м.и. т - тұрақ орнының меншік иесінің төлем мөлшері;</w:t>
      </w:r>
    </w:p>
    <w:p>
      <w:pPr>
        <w:spacing w:after="0"/>
        <w:ind w:left="0"/>
        <w:jc w:val="both"/>
      </w:pPr>
      <w:r>
        <w:rPr>
          <w:rFonts w:ascii="Times New Roman"/>
          <w:b w:val="false"/>
          <w:i w:val="false"/>
          <w:color w:val="000000"/>
          <w:sz w:val="28"/>
        </w:rPr>
        <w:t>
      k - бір меншік иесінде тұрақ орындарының санына байланысты коэффициент:</w:t>
      </w:r>
    </w:p>
    <w:p>
      <w:pPr>
        <w:spacing w:after="0"/>
        <w:ind w:left="0"/>
        <w:jc w:val="both"/>
      </w:pPr>
      <w:r>
        <w:rPr>
          <w:rFonts w:ascii="Times New Roman"/>
          <w:b w:val="false"/>
          <w:i w:val="false"/>
          <w:color w:val="000000"/>
          <w:sz w:val="28"/>
        </w:rPr>
        <w:t>
      1 орын= 1;</w:t>
      </w:r>
    </w:p>
    <w:p>
      <w:pPr>
        <w:spacing w:after="0"/>
        <w:ind w:left="0"/>
        <w:jc w:val="both"/>
      </w:pPr>
      <w:r>
        <w:rPr>
          <w:rFonts w:ascii="Times New Roman"/>
          <w:b w:val="false"/>
          <w:i w:val="false"/>
          <w:color w:val="000000"/>
          <w:sz w:val="28"/>
        </w:rPr>
        <w:t xml:space="preserve">
      1,5 орын (отбасылық) =1,5; </w:t>
      </w:r>
    </w:p>
    <w:p>
      <w:pPr>
        <w:spacing w:after="0"/>
        <w:ind w:left="0"/>
        <w:jc w:val="both"/>
      </w:pPr>
      <w:r>
        <w:rPr>
          <w:rFonts w:ascii="Times New Roman"/>
          <w:b w:val="false"/>
          <w:i w:val="false"/>
          <w:color w:val="000000"/>
          <w:sz w:val="28"/>
        </w:rPr>
        <w:t>
      2 және одан да көп =2 және сәйкесінше одан да көп.</w:t>
      </w:r>
    </w:p>
    <w:bookmarkStart w:name="z51" w:id="49"/>
    <w:p>
      <w:pPr>
        <w:spacing w:after="0"/>
        <w:ind w:left="0"/>
        <w:jc w:val="left"/>
      </w:pPr>
      <w:r>
        <w:rPr>
          <w:rFonts w:ascii="Times New Roman"/>
          <w:b/>
          <w:i w:val="false"/>
          <w:color w:val="000000"/>
        </w:rPr>
        <w:t xml:space="preserve"> 3-тарау. Кондоминиум объектісін басқару және кондоминиум объектісінің ортақ мүлкін күтіп-ұстау жөніндегі шығыстар сметасын бекіту</w:t>
      </w:r>
    </w:p>
    <w:bookmarkEnd w:id="49"/>
    <w:bookmarkStart w:name="z52" w:id="50"/>
    <w:p>
      <w:pPr>
        <w:spacing w:after="0"/>
        <w:ind w:left="0"/>
        <w:jc w:val="both"/>
      </w:pPr>
      <w:r>
        <w:rPr>
          <w:rFonts w:ascii="Times New Roman"/>
          <w:b w:val="false"/>
          <w:i w:val="false"/>
          <w:color w:val="000000"/>
          <w:sz w:val="28"/>
        </w:rPr>
        <w:t>
      18. Пәтерлердің, тұрғын емес үй-жайлардың меншік иелерінің жиналысында кондоминиум объектісін басқаруға және кондоминиум объектісінің ортақ мүлкін күтіп-ұстауға арналған шығыстар сметасын бекіту туралы шешім қабылданады.</w:t>
      </w:r>
    </w:p>
    <w:bookmarkEnd w:id="50"/>
    <w:bookmarkStart w:name="z53" w:id="51"/>
    <w:p>
      <w:pPr>
        <w:spacing w:after="0"/>
        <w:ind w:left="0"/>
        <w:jc w:val="both"/>
      </w:pPr>
      <w:r>
        <w:rPr>
          <w:rFonts w:ascii="Times New Roman"/>
          <w:b w:val="false"/>
          <w:i w:val="false"/>
          <w:color w:val="000000"/>
          <w:sz w:val="28"/>
        </w:rPr>
        <w:t>
      19. Шығыстар сметасын бекіту кезінде пәтерлердің, тұрғын емес үй-жайлардың меншік иелері кондоминиум объектісін басқаруға және кондоминиум объектісінің ортақ мүлкін күтіп-ұстауға арналған шығыстар құрылымындағы іс-шараларға арналған шығындардың мынадай базалық үлесін ескереді:</w:t>
      </w:r>
    </w:p>
    <w:bookmarkEnd w:id="51"/>
    <w:bookmarkStart w:name="z54" w:id="52"/>
    <w:p>
      <w:pPr>
        <w:spacing w:after="0"/>
        <w:ind w:left="0"/>
        <w:jc w:val="both"/>
      </w:pPr>
      <w:r>
        <w:rPr>
          <w:rFonts w:ascii="Times New Roman"/>
          <w:b w:val="false"/>
          <w:i w:val="false"/>
          <w:color w:val="000000"/>
          <w:sz w:val="28"/>
        </w:rPr>
        <w:t>
      1) кондоминиум объектісін басқаруға - 30 %-дан артық емес;</w:t>
      </w:r>
    </w:p>
    <w:bookmarkEnd w:id="52"/>
    <w:bookmarkStart w:name="z55" w:id="53"/>
    <w:p>
      <w:pPr>
        <w:spacing w:after="0"/>
        <w:ind w:left="0"/>
        <w:jc w:val="both"/>
      </w:pPr>
      <w:r>
        <w:rPr>
          <w:rFonts w:ascii="Times New Roman"/>
          <w:b w:val="false"/>
          <w:i w:val="false"/>
          <w:color w:val="000000"/>
          <w:sz w:val="28"/>
        </w:rPr>
        <w:t>
      2) кондоминиум объектісінің ортақ мүлкін күтіп-ұстауға - 70 %-дан кем емес.</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2020 жылғы 30 наурыздағы</w:t>
            </w:r>
            <w:r>
              <w:br/>
            </w:r>
            <w:r>
              <w:rPr>
                <w:rFonts w:ascii="Times New Roman"/>
                <w:b w:val="false"/>
                <w:i w:val="false"/>
                <w:color w:val="000000"/>
                <w:sz w:val="20"/>
              </w:rPr>
              <w:t>№ 166 бұйрығына</w:t>
            </w:r>
            <w:r>
              <w:br/>
            </w:r>
            <w:r>
              <w:rPr>
                <w:rFonts w:ascii="Times New Roman"/>
                <w:b w:val="false"/>
                <w:i w:val="false"/>
                <w:color w:val="000000"/>
                <w:sz w:val="20"/>
              </w:rPr>
              <w:t>2-қосымша</w:t>
            </w:r>
          </w:p>
        </w:tc>
      </w:tr>
    </w:tbl>
    <w:bookmarkStart w:name="z57" w:id="54"/>
    <w:p>
      <w:pPr>
        <w:spacing w:after="0"/>
        <w:ind w:left="0"/>
        <w:jc w:val="left"/>
      </w:pPr>
      <w:r>
        <w:rPr>
          <w:rFonts w:ascii="Times New Roman"/>
          <w:b/>
          <w:i w:val="false"/>
          <w:color w:val="000000"/>
        </w:rPr>
        <w:t xml:space="preserve"> Кондоминиум объектісін басқаруға және кондоминиум объектісінің ортақ мүлкін күтіп-ұстауға арналған шығыстардың ең аз мөлшерін есептеу әдістемесі</w:t>
      </w:r>
    </w:p>
    <w:bookmarkEnd w:id="54"/>
    <w:bookmarkStart w:name="z58" w:id="55"/>
    <w:p>
      <w:pPr>
        <w:spacing w:after="0"/>
        <w:ind w:left="0"/>
        <w:jc w:val="left"/>
      </w:pPr>
      <w:r>
        <w:rPr>
          <w:rFonts w:ascii="Times New Roman"/>
          <w:b/>
          <w:i w:val="false"/>
          <w:color w:val="000000"/>
        </w:rPr>
        <w:t xml:space="preserve"> 1-тарау. Жалпы ережелер</w:t>
      </w:r>
    </w:p>
    <w:bookmarkEnd w:id="55"/>
    <w:bookmarkStart w:name="z59" w:id="56"/>
    <w:p>
      <w:pPr>
        <w:spacing w:after="0"/>
        <w:ind w:left="0"/>
        <w:jc w:val="both"/>
      </w:pPr>
      <w:r>
        <w:rPr>
          <w:rFonts w:ascii="Times New Roman"/>
          <w:b w:val="false"/>
          <w:i w:val="false"/>
          <w:color w:val="000000"/>
          <w:sz w:val="28"/>
        </w:rPr>
        <w:t xml:space="preserve">
      1. Осы Кондоминиум объектісін басқаруға және кондоминиум объектісінің ортақ мүлкін күтіп-ұстауға арналған шығыстардың ең аз мөлшерін есептеу әдістемесі (бұдан әрі - Әдістеме) "Тұрғын үй қатынастары туралы" 1997 жылғы 16 сәуірдегі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56"/>
    <w:bookmarkStart w:name="z60" w:id="57"/>
    <w:p>
      <w:pPr>
        <w:spacing w:after="0"/>
        <w:ind w:left="0"/>
        <w:jc w:val="both"/>
      </w:pPr>
      <w:r>
        <w:rPr>
          <w:rFonts w:ascii="Times New Roman"/>
          <w:b w:val="false"/>
          <w:i w:val="false"/>
          <w:color w:val="000000"/>
          <w:sz w:val="28"/>
        </w:rPr>
        <w:t>
      2. Әдістеме жергілікті атқарушы органдар кондоминиум объектісін басқаруға және кондоминиум объектісінің ортақ мүлкін күтіп-ұстауға арналған шығыстардың ең төменгі мөлшерін есептеген кезде тұрғын үй қатынастары саласында қолданылады.</w:t>
      </w:r>
    </w:p>
    <w:bookmarkEnd w:id="57"/>
    <w:bookmarkStart w:name="z61" w:id="58"/>
    <w:p>
      <w:pPr>
        <w:spacing w:after="0"/>
        <w:ind w:left="0"/>
        <w:jc w:val="both"/>
      </w:pPr>
      <w:r>
        <w:rPr>
          <w:rFonts w:ascii="Times New Roman"/>
          <w:b w:val="false"/>
          <w:i w:val="false"/>
          <w:color w:val="000000"/>
          <w:sz w:val="28"/>
        </w:rPr>
        <w:t>
      3. Кондоминиум объектісін басқаруға және кондоминиум объектісінің ортақ мүлкін күтіп-ұстауға арналған шығыстардың ең аз мөлшері кемінде үш коммерциялық ұсыныс негізінде міндетті жұмыстар мен көрсетілетін қызметтердің құнынан қалыптастырылады.</w:t>
      </w:r>
    </w:p>
    <w:bookmarkEnd w:id="58"/>
    <w:bookmarkStart w:name="z62" w:id="59"/>
    <w:p>
      <w:pPr>
        <w:spacing w:after="0"/>
        <w:ind w:left="0"/>
        <w:jc w:val="both"/>
      </w:pPr>
      <w:r>
        <w:rPr>
          <w:rFonts w:ascii="Times New Roman"/>
          <w:b w:val="false"/>
          <w:i w:val="false"/>
          <w:color w:val="000000"/>
          <w:sz w:val="28"/>
        </w:rPr>
        <w:t xml:space="preserve">
      4. Кондоминиум объектісін басқаруға және кондоминиум объектісінің ортақ мүлкін күтіп-ұстауға арналған шығыстардың ең аз мөлшерін есептеу үшін </w:t>
      </w:r>
      <w:r>
        <w:rPr>
          <w:rFonts w:ascii="Times New Roman"/>
          <w:b w:val="false"/>
          <w:i w:val="false"/>
          <w:color w:val="000000"/>
          <w:sz w:val="28"/>
        </w:rPr>
        <w:t>1-қосымшаға</w:t>
      </w:r>
      <w:r>
        <w:rPr>
          <w:rFonts w:ascii="Times New Roman"/>
          <w:b w:val="false"/>
          <w:i w:val="false"/>
          <w:color w:val="000000"/>
          <w:sz w:val="28"/>
        </w:rPr>
        <w:t xml:space="preserve"> сәйкес жұмыстар мен қызметтердің міндетті тізбесі мен кезеңділігі пайдаланылады және мынадай формула бойынша есептеледі:</w:t>
      </w:r>
    </w:p>
    <w:bookmarkEnd w:id="59"/>
    <w:p>
      <w:pPr>
        <w:spacing w:after="0"/>
        <w:ind w:left="0"/>
        <w:jc w:val="both"/>
      </w:pPr>
      <w:r>
        <w:rPr>
          <w:rFonts w:ascii="Times New Roman"/>
          <w:b w:val="false"/>
          <w:i w:val="false"/>
          <w:color w:val="000000"/>
          <w:sz w:val="28"/>
        </w:rPr>
        <w:t>
      P min.жыл = (Р басқару+ Р к-ұстау) * К</w:t>
      </w:r>
    </w:p>
    <w:p>
      <w:pPr>
        <w:spacing w:after="0"/>
        <w:ind w:left="0"/>
        <w:jc w:val="both"/>
      </w:pPr>
      <w:r>
        <w:rPr>
          <w:rFonts w:ascii="Times New Roman"/>
          <w:b w:val="false"/>
          <w:i w:val="false"/>
          <w:color w:val="000000"/>
          <w:sz w:val="28"/>
        </w:rPr>
        <w:t>
      Р min - кондоминиум объектісін басқаруға және кондоминиум объектісінің ортақ мүлкін күтіп-ұстауға арналған ең аз шығыстар;</w:t>
      </w:r>
    </w:p>
    <w:p>
      <w:pPr>
        <w:spacing w:after="0"/>
        <w:ind w:left="0"/>
        <w:jc w:val="both"/>
      </w:pPr>
      <w:r>
        <w:rPr>
          <w:rFonts w:ascii="Times New Roman"/>
          <w:b w:val="false"/>
          <w:i w:val="false"/>
          <w:color w:val="000000"/>
          <w:sz w:val="28"/>
        </w:rPr>
        <w:t xml:space="preserve">
      Р басқару - осы Әдістеменің </w:t>
      </w:r>
      <w:r>
        <w:rPr>
          <w:rFonts w:ascii="Times New Roman"/>
          <w:b w:val="false"/>
          <w:i w:val="false"/>
          <w:color w:val="000000"/>
          <w:sz w:val="28"/>
        </w:rPr>
        <w:t>1-қосымшасының</w:t>
      </w:r>
      <w:r>
        <w:rPr>
          <w:rFonts w:ascii="Times New Roman"/>
          <w:b w:val="false"/>
          <w:i w:val="false"/>
          <w:color w:val="000000"/>
          <w:sz w:val="28"/>
        </w:rPr>
        <w:t xml:space="preserve"> 1-тармағында көзделген шығыстар;</w:t>
      </w:r>
    </w:p>
    <w:p>
      <w:pPr>
        <w:spacing w:after="0"/>
        <w:ind w:left="0"/>
        <w:jc w:val="both"/>
      </w:pPr>
      <w:r>
        <w:rPr>
          <w:rFonts w:ascii="Times New Roman"/>
          <w:b w:val="false"/>
          <w:i w:val="false"/>
          <w:color w:val="000000"/>
          <w:sz w:val="28"/>
        </w:rPr>
        <w:t xml:space="preserve">
      Р к-ұстау - осы Әдістеменің </w:t>
      </w:r>
      <w:r>
        <w:rPr>
          <w:rFonts w:ascii="Times New Roman"/>
          <w:b w:val="false"/>
          <w:i w:val="false"/>
          <w:color w:val="000000"/>
          <w:sz w:val="28"/>
        </w:rPr>
        <w:t>1-қосымшасының</w:t>
      </w:r>
      <w:r>
        <w:rPr>
          <w:rFonts w:ascii="Times New Roman"/>
          <w:b w:val="false"/>
          <w:i w:val="false"/>
          <w:color w:val="000000"/>
          <w:sz w:val="28"/>
        </w:rPr>
        <w:t xml:space="preserve"> 2-тармағында көзделген шығыстар;</w:t>
      </w:r>
    </w:p>
    <w:p>
      <w:pPr>
        <w:spacing w:after="0"/>
        <w:ind w:left="0"/>
        <w:jc w:val="both"/>
      </w:pPr>
      <w:r>
        <w:rPr>
          <w:rFonts w:ascii="Times New Roman"/>
          <w:b w:val="false"/>
          <w:i w:val="false"/>
          <w:color w:val="000000"/>
          <w:sz w:val="28"/>
        </w:rPr>
        <w:t xml:space="preserve">
      К - </w:t>
      </w:r>
      <w:r>
        <w:rPr>
          <w:rFonts w:ascii="Times New Roman"/>
          <w:b w:val="false"/>
          <w:i w:val="false"/>
          <w:color w:val="000000"/>
          <w:sz w:val="28"/>
        </w:rPr>
        <w:t>2-қосымшаға</w:t>
      </w:r>
      <w:r>
        <w:rPr>
          <w:rFonts w:ascii="Times New Roman"/>
          <w:b w:val="false"/>
          <w:i w:val="false"/>
          <w:color w:val="000000"/>
          <w:sz w:val="28"/>
        </w:rPr>
        <w:t xml:space="preserve"> сәйкес көппәтерлі тұрғын үйді пайдалану мерзімі мен сипаттамаларына байланысты кондоминиум объектісін басқару және кондоминиум объектісінің ортақ мүлкін күтіп-ұстау шығыстарына жоғарылататын коэффициент.</w:t>
      </w:r>
    </w:p>
    <w:bookmarkStart w:name="z63" w:id="60"/>
    <w:p>
      <w:pPr>
        <w:spacing w:after="0"/>
        <w:ind w:left="0"/>
        <w:jc w:val="both"/>
      </w:pPr>
      <w:r>
        <w:rPr>
          <w:rFonts w:ascii="Times New Roman"/>
          <w:b w:val="false"/>
          <w:i w:val="false"/>
          <w:color w:val="000000"/>
          <w:sz w:val="28"/>
        </w:rPr>
        <w:t>
      5. Өңір үшін кондоминиум объектісін басқаруға және кондоминиум объектісінің ортақ мүлкін күтіп-ұстауға арналған ең аз шығын мөлшері мынадай формула бойынша есептеледі:</w:t>
      </w:r>
    </w:p>
    <w:bookmarkEnd w:id="60"/>
    <w:p>
      <w:pPr>
        <w:spacing w:after="0"/>
        <w:ind w:left="0"/>
        <w:jc w:val="both"/>
      </w:pPr>
      <w:r>
        <w:rPr>
          <w:rFonts w:ascii="Times New Roman"/>
          <w:b w:val="false"/>
          <w:i w:val="false"/>
          <w:color w:val="000000"/>
          <w:sz w:val="28"/>
        </w:rPr>
        <w:t xml:space="preserve">
      В min = Р min.жыл /(s пайдалы *12 ай),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В min - кондоминиум объектісін басқаруға және кондоминиум объектісінің ортақ мүлкін күтіп-ұстауға арналған жарнаның ең төменгі мөлшері;</w:t>
      </w:r>
    </w:p>
    <w:p>
      <w:pPr>
        <w:spacing w:after="0"/>
        <w:ind w:left="0"/>
        <w:jc w:val="both"/>
      </w:pPr>
      <w:r>
        <w:rPr>
          <w:rFonts w:ascii="Times New Roman"/>
          <w:b w:val="false"/>
          <w:i w:val="false"/>
          <w:color w:val="000000"/>
          <w:sz w:val="28"/>
        </w:rPr>
        <w:t>
      Р жыл - кондоминиум объектісін басқаруға және кондоминиум объектісінің ортақ мүлкін күтіп-ұстауға арналған шығыстар сомасы;</w:t>
      </w:r>
    </w:p>
    <w:p>
      <w:pPr>
        <w:spacing w:after="0"/>
        <w:ind w:left="0"/>
        <w:jc w:val="both"/>
      </w:pPr>
      <w:r>
        <w:rPr>
          <w:rFonts w:ascii="Times New Roman"/>
          <w:b w:val="false"/>
          <w:i w:val="false"/>
          <w:color w:val="000000"/>
          <w:sz w:val="28"/>
        </w:rPr>
        <w:t>
      S пайдалы - шаршы метрмен есептелетін кондоминиум объектісінің пайдалы алаңы.</w:t>
      </w:r>
    </w:p>
    <w:bookmarkStart w:name="z64" w:id="61"/>
    <w:p>
      <w:pPr>
        <w:spacing w:after="0"/>
        <w:ind w:left="0"/>
        <w:jc w:val="both"/>
      </w:pPr>
      <w:r>
        <w:rPr>
          <w:rFonts w:ascii="Times New Roman"/>
          <w:b w:val="false"/>
          <w:i w:val="false"/>
          <w:color w:val="000000"/>
          <w:sz w:val="28"/>
        </w:rPr>
        <w:t xml:space="preserve">
      6. Республикалық маңызы бар қалалардың, астананың, аудандардың, облыстық маңызы бар қалалардың жергілікті өкілді органдары Заңның 10-3 бабының </w:t>
      </w:r>
      <w:r>
        <w:rPr>
          <w:rFonts w:ascii="Times New Roman"/>
          <w:b w:val="false"/>
          <w:i w:val="false"/>
          <w:color w:val="000000"/>
          <w:sz w:val="28"/>
        </w:rPr>
        <w:t>1-тармағына</w:t>
      </w:r>
      <w:r>
        <w:rPr>
          <w:rFonts w:ascii="Times New Roman"/>
          <w:b w:val="false"/>
          <w:i w:val="false"/>
          <w:color w:val="000000"/>
          <w:sz w:val="28"/>
        </w:rPr>
        <w:t xml:space="preserve"> сәйкес кондоминиум объектісін басқаруға және кондоминиум объектісінің ортақ мүлкін күтіп-ұстауға арналған шығыстардың ең төменгі мөлшерін орындалған есеп айырысу негізінде бекітеді.</w:t>
      </w:r>
    </w:p>
    <w:bookmarkEnd w:id="61"/>
    <w:bookmarkStart w:name="z65" w:id="62"/>
    <w:p>
      <w:pPr>
        <w:spacing w:after="0"/>
        <w:ind w:left="0"/>
        <w:jc w:val="both"/>
      </w:pPr>
      <w:r>
        <w:rPr>
          <w:rFonts w:ascii="Times New Roman"/>
          <w:b w:val="false"/>
          <w:i w:val="false"/>
          <w:color w:val="000000"/>
          <w:sz w:val="28"/>
        </w:rPr>
        <w:t xml:space="preserve">
      7. Кондоминиум объектісін басқаруға және кондоминиум объектісінің ортақ мүлкін күтіп-ұстауға арналған шығыстардың ең төменгі мөлшері бір жыл қолданыста болады, қайта есептеуді жергілікті атқарушы органдар инфляцияны ескере отырып жүргізеді. </w:t>
      </w:r>
    </w:p>
    <w:bookmarkEnd w:id="62"/>
    <w:bookmarkStart w:name="z66" w:id="63"/>
    <w:p>
      <w:pPr>
        <w:spacing w:after="0"/>
        <w:ind w:left="0"/>
        <w:jc w:val="both"/>
      </w:pPr>
      <w:r>
        <w:rPr>
          <w:rFonts w:ascii="Times New Roman"/>
          <w:b w:val="false"/>
          <w:i w:val="false"/>
          <w:color w:val="000000"/>
          <w:sz w:val="28"/>
        </w:rPr>
        <w:t>
      8. Кондоминиум объектісін басқаруға және кондоминиум объектісінің ортақ мүлкін күтіп-ұстауға арналған шығыстардың ең төменгі мөлшері пәтерлердің, тұрғын емес үй-жайлардың меншік иелері шығыстардың мөлшері туралы шешім қабылдамаған немесе меншік иелері бұрын тұрғын үйді күтіп-ұстауға арналған төлемді бекіту туралы шешім қабылдаған көппәтерлі тұрғын үйлерде қолданылады, ол өкілді орган белгілеген үйге ортақ мүлікті күтіп-ұстауға арналған ең төменгі мөлшерден аз.</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Кондоминиум объектісін</w:t>
            </w:r>
            <w:r>
              <w:br/>
            </w:r>
            <w:r>
              <w:rPr>
                <w:rFonts w:ascii="Times New Roman"/>
                <w:b w:val="false"/>
                <w:i w:val="false"/>
                <w:color w:val="000000"/>
                <w:sz w:val="20"/>
              </w:rPr>
              <w:t>басқаруға және кондоминиум</w:t>
            </w:r>
            <w:r>
              <w:br/>
            </w:r>
            <w:r>
              <w:rPr>
                <w:rFonts w:ascii="Times New Roman"/>
                <w:b w:val="false"/>
                <w:i w:val="false"/>
                <w:color w:val="000000"/>
                <w:sz w:val="20"/>
              </w:rPr>
              <w:t>объектісінің ортақ мүлкін</w:t>
            </w:r>
            <w:r>
              <w:br/>
            </w:r>
            <w:r>
              <w:rPr>
                <w:rFonts w:ascii="Times New Roman"/>
                <w:b w:val="false"/>
                <w:i w:val="false"/>
                <w:color w:val="000000"/>
                <w:sz w:val="20"/>
              </w:rPr>
              <w:t>күтіп-ұстауға арналған</w:t>
            </w:r>
            <w:r>
              <w:br/>
            </w:r>
            <w:r>
              <w:rPr>
                <w:rFonts w:ascii="Times New Roman"/>
                <w:b w:val="false"/>
                <w:i w:val="false"/>
                <w:color w:val="000000"/>
                <w:sz w:val="20"/>
              </w:rPr>
              <w:t>шығыстардың ең аз мөлшерін</w:t>
            </w:r>
            <w:r>
              <w:br/>
            </w:r>
            <w:r>
              <w:rPr>
                <w:rFonts w:ascii="Times New Roman"/>
                <w:b w:val="false"/>
                <w:i w:val="false"/>
                <w:color w:val="000000"/>
                <w:sz w:val="20"/>
              </w:rPr>
              <w:t>есептеу әдістемесіне</w:t>
            </w:r>
            <w:r>
              <w:br/>
            </w:r>
            <w:r>
              <w:rPr>
                <w:rFonts w:ascii="Times New Roman"/>
                <w:b w:val="false"/>
                <w:i w:val="false"/>
                <w:color w:val="000000"/>
                <w:sz w:val="20"/>
              </w:rPr>
              <w:t>1-қосымша</w:t>
            </w:r>
          </w:p>
        </w:tc>
      </w:tr>
    </w:tbl>
    <w:bookmarkStart w:name="z68" w:id="64"/>
    <w:p>
      <w:pPr>
        <w:spacing w:after="0"/>
        <w:ind w:left="0"/>
        <w:jc w:val="left"/>
      </w:pPr>
      <w:r>
        <w:rPr>
          <w:rFonts w:ascii="Times New Roman"/>
          <w:b/>
          <w:i w:val="false"/>
          <w:color w:val="000000"/>
        </w:rPr>
        <w:t xml:space="preserve"> Кондоминиум объектісін басқару және кондоминиум объектісінің ортақ мүлкін күтіп-ұстау жөніндегі қызметтер мен жұмыстардың ең төменгі тізбесі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10634"/>
        <w:gridCol w:w="1061"/>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 оның ішінде:</w:t>
            </w:r>
            <w:r>
              <w:br/>
            </w:r>
            <w:r>
              <w:rPr>
                <w:rFonts w:ascii="Times New Roman"/>
                <w:b w:val="false"/>
                <w:i w:val="false"/>
                <w:color w:val="000000"/>
                <w:sz w:val="20"/>
              </w:rPr>
              <w:t>
1) бухгалтерлік есепті, статистикалық және салық есептілігін жүргізу үшін еңбекақы төлемі;</w:t>
            </w:r>
            <w:r>
              <w:br/>
            </w:r>
            <w:r>
              <w:rPr>
                <w:rFonts w:ascii="Times New Roman"/>
                <w:b w:val="false"/>
                <w:i w:val="false"/>
                <w:color w:val="000000"/>
                <w:sz w:val="20"/>
              </w:rPr>
              <w:t>
2) кондоминиум объектісін басқару үшін Атқарушы органға еңбекақы төлемі;</w:t>
            </w:r>
            <w:r>
              <w:br/>
            </w:r>
            <w:r>
              <w:rPr>
                <w:rFonts w:ascii="Times New Roman"/>
                <w:b w:val="false"/>
                <w:i w:val="false"/>
                <w:color w:val="000000"/>
                <w:sz w:val="20"/>
              </w:rPr>
              <w:t>
3) бюджетке міндетті төлемдер (салықтар, аударымдар және басқалар);</w:t>
            </w:r>
            <w:r>
              <w:br/>
            </w:r>
            <w:r>
              <w:rPr>
                <w:rFonts w:ascii="Times New Roman"/>
                <w:b w:val="false"/>
                <w:i w:val="false"/>
                <w:color w:val="000000"/>
                <w:sz w:val="20"/>
              </w:rPr>
              <w:t>
4) банктік қызметтер;</w:t>
            </w:r>
            <w:r>
              <w:br/>
            </w:r>
            <w:r>
              <w:rPr>
                <w:rFonts w:ascii="Times New Roman"/>
                <w:b w:val="false"/>
                <w:i w:val="false"/>
                <w:color w:val="000000"/>
                <w:sz w:val="20"/>
              </w:rPr>
              <w:t>
5) есеп айырысу-кассалық қызмет көрсету үшін төлем;</w:t>
            </w:r>
            <w:r>
              <w:br/>
            </w:r>
            <w:r>
              <w:rPr>
                <w:rFonts w:ascii="Times New Roman"/>
                <w:b w:val="false"/>
                <w:i w:val="false"/>
                <w:color w:val="000000"/>
                <w:sz w:val="20"/>
              </w:rPr>
              <w:t>
6) офисті ұстауға (жалға алу, байланыс, кеңсе тауарлары, ұйымдастыру техникасы және оны ұстау) арналған шығыстар қамтылады.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r>
      <w:tr>
        <w:trPr>
          <w:trHeight w:val="3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мүлкін күтіп-ұстау, оның ішінде:</w:t>
            </w:r>
            <w:r>
              <w:br/>
            </w:r>
            <w:r>
              <w:rPr>
                <w:rFonts w:ascii="Times New Roman"/>
                <w:b w:val="false"/>
                <w:i w:val="false"/>
                <w:color w:val="000000"/>
                <w:sz w:val="20"/>
              </w:rPr>
              <w:t>
1) кондоминиум объектісінің жертөле үй-жайларын, паркингтерін және басқа да ортақ пайдалану орындарын дератизациялау, дезинсекциялау, дезинфекциялау;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4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10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энергетикалық желiлердiң, сондай-ақ энергия тұтынуды есептейтiн аспаптардың тиiстi техникалық жай-күйi мен қауiпсiздiгiн қамтамасыз ету мiндетi энергиямен жабдықтаушы ұйымға жүктелген жағдайларды қоспағанда, кондоминиум объектісінің үйге ортақ инженерлік жүйелеріне (жылыту, ыстық және суық сумен жабдықтау, су бұру, электрмен жабдықтау, газбен жабдықтау, желдету) және жабдықтарына техникалық қызмет көрсету, авариялық жағдайларды оқшаулау;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кезеңінде - тәулік бойы;</w:t>
            </w:r>
            <w:r>
              <w:br/>
            </w:r>
            <w:r>
              <w:rPr>
                <w:rFonts w:ascii="Times New Roman"/>
                <w:b w:val="false"/>
                <w:i w:val="false"/>
                <w:color w:val="000000"/>
                <w:sz w:val="20"/>
              </w:rPr>
              <w:t>
жылу берілмейтін кезеңде - айына</w:t>
            </w:r>
            <w:r>
              <w:br/>
            </w:r>
            <w:r>
              <w:rPr>
                <w:rFonts w:ascii="Times New Roman"/>
                <w:b w:val="false"/>
                <w:i w:val="false"/>
                <w:color w:val="000000"/>
                <w:sz w:val="20"/>
              </w:rPr>
              <w:t>
2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10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үйге ортақ инженерлік жүйелер мен жабдықтарды күзгі-қысқы кезеңдерге дайындау;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10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ортақ пайдаланылатын орындарының санитариялық жағдайын қамтамасыз ету;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10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кондоминиум объектісінің үй маңындағы аумағының жер учаскесінің санитариялық жағдайын қамтамасыз ету (көгалдандыру (жасыл желектер мен көгалдарды отырғызу, күту, кесу), қоқыс құбырын санитариялық тазалау, қазылған шұңқырларды тазалау, аула дәретханаларын жинау және ақтау, жапырақтарды, қар мен мұздақтарды, оның ішінде шатырдан тазалау);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10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энергетикалық желілердің, сондай-ақ энергия тұтынуды есепке алу аспаптарының тиісті техникалық жай-күйі мен қауіпсіздігі энергиямен жабдықтаушы ұйымға жүктелген жағдайларды қоспағанда, үйге ортақ есептеу құралдарына сервистік қызмет көрсету және тексеру;</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10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өртке қарсы жабдықты күтіп ұстауды, өрт сөндіргіштерді сатып алуды және зарядтауды, арнайы жазуларды, көрсеткіштерді жүзеге асыруды, эвакуациялау жоспарлары мен схемаларын ресімдеуді, өртке қарсы сигнал беру және өрт сөндіру жүйелерін сатып алуды және орнатуды қоспағанда, өртке қарсы іс-шаралар;</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10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пәтерлер мен тұрғын емес үй-жайлар меншік иелері жиналысының шешімі бойынша кондоминиум объектісінің ортақ мүлкін күтіп-ұстауға тұтынылған коммуналдық қызметтер төлемі.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Кондоминиум объектісін</w:t>
            </w:r>
            <w:r>
              <w:br/>
            </w:r>
            <w:r>
              <w:rPr>
                <w:rFonts w:ascii="Times New Roman"/>
                <w:b w:val="false"/>
                <w:i w:val="false"/>
                <w:color w:val="000000"/>
                <w:sz w:val="20"/>
              </w:rPr>
              <w:t>басқаруға және кондоминиум</w:t>
            </w:r>
            <w:r>
              <w:br/>
            </w:r>
            <w:r>
              <w:rPr>
                <w:rFonts w:ascii="Times New Roman"/>
                <w:b w:val="false"/>
                <w:i w:val="false"/>
                <w:color w:val="000000"/>
                <w:sz w:val="20"/>
              </w:rPr>
              <w:t>объектісінің ортақ мүлкін</w:t>
            </w:r>
            <w:r>
              <w:br/>
            </w:r>
            <w:r>
              <w:rPr>
                <w:rFonts w:ascii="Times New Roman"/>
                <w:b w:val="false"/>
                <w:i w:val="false"/>
                <w:color w:val="000000"/>
                <w:sz w:val="20"/>
              </w:rPr>
              <w:t>күтіп-ұстауға арналған</w:t>
            </w:r>
            <w:r>
              <w:br/>
            </w:r>
            <w:r>
              <w:rPr>
                <w:rFonts w:ascii="Times New Roman"/>
                <w:b w:val="false"/>
                <w:i w:val="false"/>
                <w:color w:val="000000"/>
                <w:sz w:val="20"/>
              </w:rPr>
              <w:t>шығыстардың ең аз мөлшерін</w:t>
            </w:r>
            <w:r>
              <w:br/>
            </w:r>
            <w:r>
              <w:rPr>
                <w:rFonts w:ascii="Times New Roman"/>
                <w:b w:val="false"/>
                <w:i w:val="false"/>
                <w:color w:val="000000"/>
                <w:sz w:val="20"/>
              </w:rPr>
              <w:t>есептеу әдістемесіне</w:t>
            </w:r>
            <w:r>
              <w:br/>
            </w:r>
            <w:r>
              <w:rPr>
                <w:rFonts w:ascii="Times New Roman"/>
                <w:b w:val="false"/>
                <w:i w:val="false"/>
                <w:color w:val="000000"/>
                <w:sz w:val="20"/>
              </w:rPr>
              <w:t>2-қосымша</w:t>
            </w:r>
          </w:p>
        </w:tc>
      </w:tr>
    </w:tbl>
    <w:bookmarkStart w:name="z70" w:id="65"/>
    <w:p>
      <w:pPr>
        <w:spacing w:after="0"/>
        <w:ind w:left="0"/>
        <w:jc w:val="left"/>
      </w:pPr>
      <w:r>
        <w:rPr>
          <w:rFonts w:ascii="Times New Roman"/>
          <w:b/>
          <w:i w:val="false"/>
          <w:color w:val="000000"/>
        </w:rPr>
        <w:t xml:space="preserve"> Кондоминиум объектісін басқаруға және кондоминиум объектісінің ортақ мүлкін күтіп-ұстауға жұмсалатын жарналар анықтау үшін коэффициенттер</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6"/>
        <w:gridCol w:w="1662"/>
        <w:gridCol w:w="1745"/>
        <w:gridCol w:w="2254"/>
        <w:gridCol w:w="3257"/>
        <w:gridCol w:w="1916"/>
      </w:tblGrid>
      <w:tr>
        <w:trPr>
          <w:trHeight w:val="30"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қабаттылығы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2-ге дейін</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6 - 9</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және биік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пайдалану мерзімі (0 - 5 жыл)</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тұрғын үй</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пайдалану мерзімі (6 - 10 жыл)</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тұрғын үй</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пайдалану мерзімі (11 - 20 жыл)</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тұрғын үй</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пайдалану мерзімі (21 - 40 жыл)</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тұрғын үй</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пайдалану мерзімі (41 - 80 жыл)</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тұрғын үй</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