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be225" w14:textId="b2be2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договора простого товарищества о совместной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3 апреля 2020 года № 184. Зарегистрирован в Министерстве юстиции Республики Казахстан 6 апреля 2020 года № 20306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10-20)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10-2 Закона Республики Казахстан от 16 апреля 1997 года "О жилищных отношениях",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типовой договор простого товарищества о совместной деятельности,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                                                       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2020 года № 184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Договор простого товарищества о совместной деятельности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г.____________ №______ "____" __________20___г.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собственники квартир, нежилых помещении многоквартирного жилого дома находящегося по адресу: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___________________________________________________________________,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именуемые в дальнейшем "Участники" заключили настоящий Договор о нижеследующем.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Договора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Предметом договора является совместная без образования юридического лица деятельность Участников с целью управления объектом кондоминиума, финансирования его содержания и обеспечения сохранности общего имущества объекта кондоминиума собственниками квартир, нежилых помещений одного многоквартирного жилого дома.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Для оказания услуг по управлению объектом кондоминиума и содержанию общего имущества объекта кондоминиума Участники могут привлечь организацию оказывающую такой вид услуг на основании отдельного договора.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1.3. Участники осуществляют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от 27 декабря 1994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 (далее – Закон), на принципах равноправия Участников, самоуправления, законности, гласности деятельности.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Участники принимают на себя все обязательства по совместному принятию решений и выполнению обязанностей, возложенных на собственников квартир, нежилых помещений.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Участники обязуются совместно действовать в целях управления объектом кондоминиума и содержания общего имущества объекта кондоминиума, а также для получения доходов или достижения иной не противоречащей закону цели. Простое товарищество не является юридическим лицом.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Управление объектом кондоминиума и содержание общего имущество объектом кондоминиума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Управление объектом кондоминиума и ведение общих дел Участников договора о совместной деятельности осуществляется по их общему согласию.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Участники из своего состава могут определить доверенное лицо для руководства совместной деятельностью, действующее на основании простой письменной доверенности, выданной всеми участниками.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 Участники не отвечают по обязательствам Простого товарищества, равно как и Простое товарищество не отвечает по обязательствам своих Участников.</w:t>
      </w:r>
    </w:p>
    <w:bookmarkEnd w:id="21"/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Общее имущество Участников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Пользование общим имуществом объекта кондоминиума Участниками осуществляется по их общему согласию.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Обязанность Участников по содержанию общего имущества объекта кондоминиума и порядок возмещения расходов, связанных с выполнением этой обязанности, распределяются соразмерно доле, находящейся в индивидуальной собственности.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3.3. Доли Участников в общей собственности соразмерны доле имущества, находящегося в индивидуальной собственности.</w:t>
      </w:r>
    </w:p>
    <w:bookmarkEnd w:id="25"/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Источники формирования общего имущества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Общее имущество составляют: материальные ценности и финансовые ресурсы, а также иное имущество, необходимое для обеспечения совместной деятельности, предусмотренной настоящим Договором за исключением имущества, находящейся в раздельной (индивидуальной) собственности.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 Для достижения цели управления объектом кондоминиума, финансирования его содержания и обеспечения его сохранности участники договора о совместной деятельности вносят взносы деньгами или другим имуществом либо путем трудового вклада.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 Источниками формирования общего имущества являются: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ежемесячные взносы (платежи) собственников квартир, нежилых помещений на управление объекта кондоминиума и содержание общего имущества объекта кондоминиума;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плата за сданное в имущественный (найм) аренду общее имущество;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целевой взнос, вносимый собственниками квартир, нежилых помещений, не предусмотренный в смете расходов на управление объекта кондоминиума и содержание общего имущества объекта кондоминиума;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поступления от проведения благотворительных акций и других мероприятий;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денежные средства и поступления (добровольные частные инвестиции), не запрещенные действующим законодательством Республики Казахстан.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4.4. Расходование денег, накопленных на сберегательном счете, осуществляется согласно законодательству Республики Казахстан.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4.5. Все поступившие ежемесячные взносы Участников на управление объекта кондоминиума и содержание общего имущества объекта кондоминиума, принадлежат Участниками на праве общей долевой собственности.</w:t>
      </w:r>
    </w:p>
    <w:bookmarkEnd w:id="36"/>
    <w:bookmarkStart w:name="z4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Права и Обязанности Участников.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Участники имеют право: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избирать и быть избранным в совет дома;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по вопросам, относящимся к управлению объекта кондоминиума и содержанию общего имущества объекта кондоминиума;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получать информацию, активно содействовать решению стоящих перед Участниками задач;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получать коммунальные услуги по заключенным договорам;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знакомиться со всей документацией, касающейся многоквартирного жилого дома, а также получать любую другую информацию по совместной деятельности;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передать права на участие в совместной деятельности с согласия участников настоящего договора;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отказаться от участия в совместной деятельности по своему усмотрению;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принимать участие в совместных мероприятиях, касающихся многоквартирного жилого дома;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 Участники обязуются: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участвовать во всех расходах по управлению объектом кондоминиума и содержание общего имущество объекта кондоминиума;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своевременно вносить ежемесячные взносы на управление объектом кондоминиума и содержание общего имущество объекта кондоминиума;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соблюдать чистоту и сохранность общедомового имущество и придомового земельного участка соблюдать общественный порядок;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использовать помещения, находящиеся в собственности, исключительно по назначению;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выполнять решения собрания Участников;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допускать действий, наносящих материальный ущерб общему имуществу общего имущество объекта кондоминиума.</w:t>
      </w:r>
    </w:p>
    <w:bookmarkEnd w:id="53"/>
    <w:bookmarkStart w:name="z6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Структура, порядок формирования и компетенция органов Простого товарищества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 Органами простого товарищества являются: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Высший орган – собрание участников Простого товарищества;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Исполнительный орган – доверенное лицо Простого товарищества;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Совет дома – орган управления;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Контрольный орган – ревизионная комиссия.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 Доверенное лицо простого товарищества выполняет функции: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списка собственников квартир, нежилых помещений и заключение с ними договоров об оказании услуг по управлению объектом кондоминиума и содержанию общего имущества объекта кондоминиума;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организацию исполнения решений собрания и совета дома;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в общедоступных местах информации о принятых собранием и советом дома решениях;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открытие текущего и сберегательного счетов в банках второго уровня;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заключение и исполнение договоров об оказании услуг с субъектами сервисной деятельности;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заключение договоров об оказании коммунальных услуг на содержание общего имущества объекта кондоминиума с организациями, предоставляющими коммунальные услуги, и по их оплате;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мониторинг внесения собственниками квартир, нежилых помещений денег на управление объектом кондоминиума и содержание общего имущества объекта кондоминиума;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представление совету дома ежемесячного и годового отчетов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управлению объектом кондоминиума и содержанию общего имущества объекта кондоминиума;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выполнение иных функций, связанных с управлением объектом кондоминиума и содержанием общего имущества объекта кондоминиума.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6.3 Функции органов Простого товарищества установлены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71"/>
    <w:bookmarkStart w:name="z7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Срок действия Договора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 Настоящий Договор вступает в силу с момента подписания его Участниками и носит бессрочный характер.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7.2. Основания и порядок прекращения настоящего Договора определяются действующим законодательством Республики Казахстан.</w:t>
      </w:r>
    </w:p>
    <w:bookmarkEnd w:id="74"/>
    <w:bookmarkStart w:name="z82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Порядок разрешения споров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8.1. Споры и разногласия, которые могут возникнуть при исполнении настоящего Договора, разрешаются путем переговоров между Участниками.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8.2. В случае невозможности разрешения споров путем переговоров Участники вправе решить их в судебном порядке по месту нахождения объекта кондоминиума.</w:t>
      </w:r>
    </w:p>
    <w:bookmarkEnd w:id="77"/>
    <w:bookmarkStart w:name="z8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Заключительные положения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9.1. Во всем ином, не урегулированном в настоящем договоре, Участники будут руководствоваться положениями действующего гражданского и жилищного законодательства Республики Казахстан.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9.2. Договор составлен по одному экземпляру для каждого Участника.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9.3. Все приложения к настоящему Договору являются его неотъемлемой частью.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Участники: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"/>
        <w:gridCol w:w="2417"/>
        <w:gridCol w:w="939"/>
        <w:gridCol w:w="1200"/>
        <w:gridCol w:w="1201"/>
        <w:gridCol w:w="3985"/>
        <w:gridCol w:w="940"/>
        <w:gridCol w:w="418"/>
      </w:tblGrid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 (при его наличии)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квартиры нежилого помещение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возникновения права собственности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 (номер телефона, адрес электронной почты и т.п.)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фактического проживания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